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— oraz Bóg — jesteście świadkami jak święcie, sprawiedliwie i nienagannie postępowaliśmy wśród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Bóg jesteście świadkami, że zachowywaliśmy się w świętości, w sprawiedliwości i nienagannie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żeśmy świętobliwie i sprawiedliwie, i bez nagany żyli między wami,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jako świętobliwie i sprawiedliwie, i bez skargi byliśmy wam,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jesteście świadkami, i Bóg także, jak bogobojnie, sprawiedliwie i nienagannie zachowaliśmy się pośród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świątobliwe i sprawiedliwe, i nienaganne było postępowanie nasze między wami, 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Bóg jesteście świadkami, że wśród was wierzących zachowywaliśmy się pobożnie, sprawiedliwie i 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świadkami, a także Bóg, jak w świętości, w prawości i bez zarzutu postępowaliśmy wśród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Świadkami wy i Bóg, że względem was wierzących zachowywaliśmy się święcie, sprawiedliwie i 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świadkami i Bóg mi świadkiem, że prowadziliśmy wśród was, wierzących, życie czyste, prawe i 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Bóg, i wy jesteście świadkami, jak święcie, sprawiedliwe i nienagannie żyliśmy wśród 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та Бог свідки, що преподобними й праведними та непорочними були ми для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oraz Bóg, że byliśmy dla was, wierzących świętymi, sprawiedliwymi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tak jak i Bóg, jak sprawiedliwie i nienagannie postępowaliśmy na oczach was,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i Bóg też, jak lojalni i prawi, i nienaganni okazaliśmy się wobec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jak i sam Bóg, byliście świadkami tego, jak bezinteresownie, uczciwie i nienagannie postępowaliśmy będąc wśród was, wierzących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2024-05-23T09:01:11Z</dcterms:modified>
</cp:coreProperties>
</file>