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Tymoteusza,* naszego brata i współpracownika Bożego w ewangelii Chrystusa, aby was utwierdził i zachęcił w waszej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posłaliśmy Tymoteusza, brata naszego i współpracownika Boga w dobrej nowinie Pomazańca* ku utwierdzić was i zachęcić** co do wiary waszej,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 zamiast "i współpracownika Boga w dobrej nowinie Pomazańca": "i współpracownika w dobrej nowinie Pomazańca"; "i sługę w dobrej nowinie Pomazańca"; "i sługę Boga w dobrej nowinie Pomazańca"; "sługę i współpracownika Boga w dobrej nowinie Pomazańca"; "i sługę Boga i współpracownika naszego w dobrej nowinie Pomazańca"; "i współpracownika naszego i Sługę Jego w dobrej nowinie Boga i współpracownika Pomazańca"; "i współpracownika dobrej nowiny Boga i Ojca Pomazańca".] [** "ku utwierdzić was i zachęcić" - wyrażenie oznaczające zamierzony skutek po "posłaliśmy".]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wyprawić do was Tymoteusza, naszego brata i Bożego współpracownika w dziele głoszenia dobrej nowiny Chrystusa. Posłaliśmy go, aby was utwierdził i dodał otuchy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brata, sługę Boga i współpracownika w ewangelii Chrystusa posłaliśmy, aby was utwierdził i dodał wam otuchy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 brata naszego i sługę Bożego, i pomocnika naszego w Ewangielii Chrystusowej, aby was utwierdził i napominał z strony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Tymoteusza, brata naszego i sługę Bożego w Ewanielijej Chrystusowej, aby was potwierdził i napominał z strony wiary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Chrystusa, wysłaliśmy, ażeby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wysłaliśmy Tymoteusza, brata naszego i współpracownika Bożego w zwiastowaniu ewangelii Chrystusowej, aby was utwierdził w waszej wierze i dodał wam otuchy,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też Tymoteusza, naszego brata i współpracownika Bożego w głoszeniu Ewangelii Chrystusa, aby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do was Tymoteusza, naszego brata i współpracownika w głoszeniu Ewangelii Chrystusa. On miał was umocnić i zachęcić do wytrwania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posłaliśmy Tymoteusza, naszego brata i danego przez Boga współpracownika w głoszeniu ewangelii Chrystusa, aby was umocnił i dodał otuchy waszej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posłać Tymoteusza, drogiego mi brata, który pracuje dla sprawy Bożej, głosząc Dobrą Nowinę o Chrystusie. Miał on dodać wam otuchy i umocnić w 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Chrystusowej, wysłaliśmy z poleceniem, aby was umocnił i zachęcił do wytrwania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Тимофія, нашого брата й Божого [служителя і нашого] помічника в Євангелії Христовій, щоб упевнити вас і втішити [вас] у вашій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Tymoteusza naszego brata, sługę Boga oraz naszego współpracownika w Ewangelii Chrystusa w celu waszego utwierdzenia i zachęty co do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wysłaliśmy Tymoteusza, brata naszego i współtrudzącego się w Bogu na rzecz Dobrej Nowiny o Mesjaszu, aby was ugruntował i pokrzepił w 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 i sługę Bożego w związku z dobrą nowiną o Chrystusie, wysłaliśmy, żeby was utwierdził i pokrzepił z korzyścią dla waszej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 wysłać Tymoteusza, naszego przyjaciela i Bożego współpracownika w głoszeniu dobrej nowiny o Chrystusie. On umocni was w wierze i doda wam otuchy,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&lt;x&gt;600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2024-05-29T14:18:21Z</dcterms:modified>
</cp:coreProperties>
</file>