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odrzucający nie człowieka odrzuca ale Boga i który dał Ducha Jego Świętego do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kto to odrzuca, odrzuca nie człowieka, lecz Boga,* Tego, który nam też daje swego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odrzucający nie człowieka odrzuca, ale Boga, (Tego)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dającego Ducha Jego* Świętego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odrzucający nie człowieka odrzuca ale Boga i który dał Ducha Jego Świętego do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ten fakt lekceważy, lekceważy nie człowieka, lecz Boga — Tego, który nas obdarza swoim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kto to odrzuca, odrzuca nie człowieka, lecz Boga, który nam też dał swego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kto to odrzuca, nie odrzuca człowieka, ale Boga, który nam też dał Ducha swego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który tern gardzi, nie gardzi człowiekiem, ale Bogiem, który też w nas dał Ducha swego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kto [te słowa] odrzuca, nie człowieka odrzuca, lecz Boga, który przecież daje wam swego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kto odrzuca to, odrzuca nie człowieka, lecz Boga, który nam też daje Ducha swego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kto to odrzuca, nie człowieka odrzuca, lecz Boga, który daje wam swojego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to lekceważy, lekceważy nie człowieka, lecz Boga, który daje wam swego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kto [to] odrzuca, nie człowieka odrzuca, lecz Boga, który nawet i Ducha Świętego z siebie wam daje.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kto się temu sprzeciwia, sprzeciwia się nie ludziom, ale Bogu, który wam daje swego Świętego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odrzuca te słowa, odrzuca nakazy nie ludzi, lecz Boga, który udziela wam swego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хто це відкидає, не людину зневажає, а Бога, що дав нам свого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kto to odrzuca, nie odrzuca człowieka ale Boga, który daje też do was Jego Świętego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odrzuca tę naukę, odrzuca nie człowieka, ale Boga, Tego, który daje wam należącego do siebie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okazuje lekceważenie, ten lekceważy nie człowieka, lecz Boga, który wam udziela swego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to lekceważy, okazuje nieposłuszeństwo nie ludziom, ale samemu Bogu, który dał wam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10:16&lt;/x&gt;; &lt;x&gt;510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5:5&lt;/x&gt;; &lt;x&gt;540 1:22&lt;/x&gt;; &lt;x&gt;550 4:6&lt;/x&gt;; &lt;x&gt;690 3:24&lt;/x&gt;;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2024-05-29T16:24:59Z</dcterms:modified>
</cp:coreProperties>
</file>