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 być czynione prośby modlitwy wstawiennictwa dziękczynienia 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wszystkim, aby zanosić błagania, prośby,* modlitwy wstawiennicze,** dziękczynienia za wszystkich ludzi,***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najpierw (z) wszystkich* czynić sobie błagania, modlitwy, wstawiennictwa, dziękczynienia, za wszystkich ludzi,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 być czynione prośby modlitwy wstawiennictwa dziękczynienia 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zachęcam, aby zanosić błagania, modlitwy, prośby wstawiennicze i podziękowania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wszystkim, aby zanoszone były prośby, modlitwy, wstawiennictwa i dziękczynienia za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Napominam tedy, aby przed wszystkiemi rzeczami czynione były prośby, modlitwy, przyczyny i dziękowania za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tedy napierwej, aby były czynione prośby, modlitwy, przyczyniania, dziękowania za wszytkie ludzie;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więc przede wszystkim, by prośby, modlitwy, wspólne błagania, dziękczynienia odprawiane były za wszystkich ludzi: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napominam, aby zanosić błagania, modlitwy, prośby, dziękczynienia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przede wszystkim, aby prośby, modlitwy, błagania i dziękczynienia były zanoszone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przede wszystkim, aby zanoszono modlitwy, błagania, prośby i dziękczynienia za wszystkich ludzi: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zatem zwłaszcza do tego, by wznosić modlitwy proszące, błagalne, wstawiennicze, dziękczynne za wszystkich ludzi,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polecam we wspólnych modlitwach usilnie prosić i dziękować za wszystkich ludzi,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więc przede wszystkim zanosić błagania, modlić się, prosić i dzięki czynić za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насамперед прошу творити молитви, благання, прохання, подяки за всіх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więc, by przede wszystkim były czynione prośby, modlitwy, wstawiennictwa i dziękczynienia za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 zatem, zalecam, aby zanosić prośby, modlitwy, orędowanie i dziękczynienie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usilnie zachęcam, żeby błagania, modlitwy, wstawiennictwa, dziękczynienia zanoszono za ludzi wszelkiego pokroju,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zachęcam was do modlitwy za wszystkich ludzi. Proście i błagajcie Boga, aby im pomagał i dziękujcie Mu za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prośby, προσευχάς, lub: modlitwy.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biorące w obronę, ἐντεύξεις.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6:18&lt;/x&gt;; &lt;x&gt;570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"najpierw z wszystkich" - sens: przede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2024-05-31T16:33:16Z</dcterms:modified>
</cp:coreProperties>
</file>