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Kobieta* niech się uczy** w cichości,*** we wszelkiej uległości;****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 cichości niech się uczy w całym podporządkowaniu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całą uległością.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cichości, w 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milczeniu ze wszelkiem poddaństwem.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milczeniu, z wszelakim poddaństwem.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niechaj słucha nauk w cichości, z całym poddaniem.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 i w pełnej uległości;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cichości, w 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korzysta z nauki w cichości i w 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niech w ciszy się uczy z pełnym poddaniem.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niech się uczą w spokoju i pełnej pokorze.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przyjmuje pouczenie spokojnie i ulegle.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хай мовчки навчається в повній покорі.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spokoju, we wszelkim poddaniu.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kobieta uczy się w spokoju, w pełnej uległości,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milczeniu, z pełną uległością.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spotkaniach niech słuchają i uczą się w pokoju i uległości.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Kobieta, γυνή, ozn. w gr. również żonę; o ile w &lt;x&gt;610 2:9-10&lt;/x&gt; akcent zdaje się padać na zn. pierwsze, o tyle w &lt;x&gt;610 2:11-15&lt;/x&gt; na drugie.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Imp. zachęcający kobiety do uczenia się wyrażał wyjątkowe, jak na tamte czasy, podejście do edukacji kobiet, &lt;x&gt;610 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ciszy, ἐν ἡσυχία, l. pilnie.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2024-05-28T01:54:35Z</dcterms:modified>
</cp:coreProperties>
</file>