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4"/>
        <w:gridCol w:w="5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profanujące i babskie baśnie odrzucaj ćwicz zaś siebie w pobożności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Pospolitych* zaś i babcinych** mitów*** unikaj. Ćwicz się natomiast w pobożności.****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profanujące i staruchowe bajki odsuwaj od siebie*. Ćwicz zaś ciebie samego do nabożności;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profanujące i babskie baśnie odrzucaj ćwicz zaś siebie w pobożności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pospolitych i niedorzecznych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rozmów unikaj. Ćwicz się natomiast w 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 natomiast pospolite i babskie baśnie. Sam zaś ćwicz się w 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świeckich i babich baśni chroń się; ale się ćwicz w 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nikczemnych i babich baśni strzeż się, a ćwicz się ku 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 natomiast światowe i babskie bajki. Sam zaś ćwicz się w 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pospolitych i babskich baśni unikaj, ćwicz się natomiast w 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Pospolitego zaś i babskiego gadania unikaj. Ćwicz się natomiast w 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 więc bezbożne i głupie baśnie. Ćwicz się natomiast w 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Owych świeckich natomiast i babskich bajań unikaj. Ćwicz się w pobożności,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Wystrzegaj się przesądów i mitów, które uwłaczają czci Boga, ale dbaj o rozwój duchowy.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Zwalczaj bezbożne i niedorzeczne bajki. Zachęta do pobożności Ćwicz się w 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нечистих і поганих байок остерігайся. Вправляйся ж у побожності,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odrzucaj dostępne dla wszystkich i starobabskie bajki. A siebie ćwicz odnośnie pobożności;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przyzwalaj na bezbożne bubbe-majsy, tylko zaprawiaj się w 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odrzucaj fałszywe opowieści, które bezczeszczą to, co święte, a są opowiadane przez stare kobiety. Natomiast ćwicz się, mając na celu zbożne oddanie.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trać czasu na bezsensowne i bezwartościowe historie, ale dbaj o swój duchowy rozwój.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5:14&lt;/x&gt;; &lt;x&gt;650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baśni.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5:14&lt;/x&gt;; &lt;x&gt;650 12:11&lt;/x&gt;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"unikaj".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2024-05-24T21:12:55Z</dcterms:modified>
</cp:coreProperties>
</file>