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0"/>
        <w:gridCol w:w="54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nakazuj aby nienaganne byłyby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(sprawy) polecaj, aby były nienaganne.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nakazuj, aby nienaganne byłyby.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nakazuj aby nienaganne byłyby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Zwracaj im też uwagę, aby były nienaganne.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więc nakazuj, żeby były nienaganne.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tedy rozkazuj, żeby były nienaganione.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rozkazuj to, aby bez naganienia były.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nakazuj, ażeby były bez zarzutu.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Przykaż im, żeby były nienaganne.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również nakazuj, aby były nienaganne.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Nakazuj więc, aby wdowy żyły nienagannie.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to nakazuj, by były nienaganne.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Powinieneś wymagać od nich, by żyły nienagannie.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napominaj, aby były bez zarzutu.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наказуй, щоб вони були бездоганні.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to polecaj, by były nienaganne.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poucz je co do tego, aby nie narażały się na zarzuty.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Stale więc to nakazuj, aby były nieposzlakowane.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 według tych zasad, aby wdowom, które są pod opieką kościoła, nie zarzucano niestosownego zachowania.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2024-05-24T00:42:51Z</dcterms:modified>
</cp:coreProperties>
</file>