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ze mną tylko Łukasz. Zabierz z sobą Marka; jest mi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sobą, bo jest mi bardzo przydatny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tylko Łukasz ze mną jest. Marka wziąwszy, przywiedź ze sobą; bo mi jest bardzo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sam jest ze mną. Marka weź i przyprowadź z sobą, bo mi jest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sobą; jest mi bowiem potrzebny do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 sobą, bo mi jest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Łukasz jest ze mną. Weź Marka i przyprowadź z sobą. Jest mi bowiem bardzo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przy mnie. Zabierz ze sobą Marka, gdyż będzie mi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Łukasz jest ze mną. Zabierz Marka i przyprowadź z sobą, bo jest mi bardzo pomocny w 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ze mną tylko Łukasz. Zabierz ze sobą Marka i przyprowadź do mnie, bo mi będzie potrzebny do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Marka zabierz i przyprowadź z sobą, bo jest mi przydatny w 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мною лише Лука. Візьми Марка, приведи з собою, бо він мені дуже потрібний для служби.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Łukasz jest ze mną. Zabierz Marka i prowadź go ze sobą, gdyż jest mi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bardzo przydatnym pomocnikiem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przydatny w 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ze mną tylko Łukasz. Wyruszając do mnie, zabierz ze sobą Marka, gdyż potrzebuję jego pomocny.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2024-05-30T00:22:19Z</dcterms:modified>
</cp:coreProperties>
</file>