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gniewie: Nie wejdą do mojego odpoczynku.*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przysiągłem w gniewie mym: Jeśli wejdą do odpoczynku mego*.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przysiągłem w swoim gniewie: Nie wejdą do mojego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gniewie, że nie wejdą do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przysiągł w gniewie moim, że nie wnijdą do odpocznienia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przysiągł w gniewie moim: Jeśli wnidą do odpoczynienia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swym gniewie: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przysiągłem w gniewie moim: Nie wejdą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przysiągłem w Moim gniewie: Nie wejdą do miejsca Mojego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zagniewany, że nie wejdą do mego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przysiągłem w swym gniewie: Nie wejdą do mego odpoczynku”.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zagniewany postanowiłem, że nie zaznają spoczynku u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przysiągłem w gniewie: Na pewno nie wejdą do mego odpoczynku!ʼ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присягнув у своїм гніві, що вони не ввійдуть до мого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poprzysięgłem w Mojej zapalczywości: Aż gdy wejdą do Mego miejsca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poprzysiągłem, że nie wejdą do odpoczynku mego".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swym gniewie: ʼNa pewno nie wejdą do mego odpoczynkuʼ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Rozgniewałem się i powiedziałem: Nie dotrą na miejsce, w którym przygotowałem im odpoczynek”.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14:21-23&lt;/x&gt;; &lt;x&gt;50 1:34-35&lt;/x&gt;; &lt;x&gt;230 95:7-11&lt;/x&gt;; &lt;x&gt;650 4:3-5&lt;/x&gt;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2024-05-23T14:47:30Z</dcterms:modified>
</cp:coreProperties>
</file>