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niesprawiedliwy Bóg by zapomnieć dzieła waszego i o trudzie miłości który okazujcie w imieniu Jego usłużywszy świętym i służąc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jest niesprawiedliwy, aby zapomnieć o waszym dziele* i o miłości dla Jego imienia,** której dowiedliście*** jako ci, którzy usługiwali i usługują świętym.****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niesprawiedliwym Bóg, (by) zapomnieć (o) dziele waszym i (o) miłości, którą okazaliście ku imieniu Jego, usłużywszy świętym* i usługując.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niesprawiedliwy Bóg (by) zapomnieć dzieła waszego i (o) trudzie miłości który okazujcie w imieniu Jego usłużywszy świętym i służąc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nie jest niesprawiedliwy. On nie zapomni o waszym dziele i o miłości dla Jego imienia. Dowiedliście jej swą wcześniejszą oraz obecną posługą na rzecz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jest niesprawiedliwy, aby miał zapomnieć o waszym dziele i trudzie miłości, którą okazaliście dla jego imienia, gdy służyliście świętym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nadal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jest Bóg niesprawiedliwy, aby zapamiętał pracy waszej i pracowitej miłości, którąście okazali ku imieniu jego, gdyście służyli świętym i jeszcze służycie.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jest niesprawiedliwy Bóg, aby zapamiętał roboty waszej i miłości, którąście okazali w imię jego, którzyście posługowali świętym i posługujecie.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bowiem Bóg niesprawiedliwy, aby zapomniał o czynie waszym i miłości, którą okazaliście dla imienia Jego, gdy usługiwaliście świętym i jeszcze usługujecie.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Bóg nie jest niesprawiedliwy, aby miał zapomnieć o dziele waszym i o miłości, jaką okazaliście dla imienia jego, gdy usługiwaliście świętym i gdy usługujecie.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nie jest niesprawiedliwy, dlatego nie zapomni o waszym dziele i miłości, jaką okazaliście wobec Jego imienia, gdy usługiwaliście świętym i nadal służycie.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nie może być niesprawiedliwy, by miał zapomnieć o waszym trudzie i miłości, jaką okazaliście Jego imieniu, gdy usługiwaliście świętym i nadal służycie.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jest niesprawiedliwy, by miał zapomnieć o waszym czynie i o miłości, którą okazaliście Jego imieniu przez wcześniejszą i obecną pomoc dla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jest niesprawiedliwy, żeby miał zapomnieć o waszych czynach i o miłości, jaką mu okazujecie, pomagając współwyznawcom dawniej i 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bowiem niesprawiedliwy i nie zapomni o dziełach waszej miłości, jaką okazywaliście, gdy ze względu na Niego wspomagaliście i nadal wspomagacie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Бог не є несправедливий, щоб забути ваше діло і [працю] любови, яку показали ви стосовно його імени, послуживши і служачи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nie jest niesprawiedliwy, by zapomnieć o waszym trudzie oraz bólu miłości, jaki okazaliście dla Jego Imienia, gdy usłużyliście oraz służycie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jest tak niesprawiedliwy, żeby miał zapomnieć o waszym trudzie i miłości, jaką Mu okazaliście w swej dotychczasowej służbie Jego ludowi, a także w waszej służbie obecnie.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jest nieprawy, żeby miał zapomnieć o waszej pracy oraz o miłości, którą okazaliście jego imieniu przez to, że usługiwaliście świętym i w dalszym ciągu usługujecie.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nie postępuje niesprawiedliwie i On nie zapomni o waszej pracy oraz miłości, jaką Mu okazaliście i nadal okazujecie, pomagając innym wierzącym.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10:32-34&lt;/x&gt;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Łaskawe postępowanie Boga względem nas ozn. też to, że bierze On pod uwagę całokształt naszego postępowania (zob. &lt;x&gt;520 5:9&lt;/x&gt;; &lt;x&gt;690 3:20&lt;/x&gt;). Nie jest On niesprawiedliwy w tym sensie, aby przekreślić naszą postawę z powodu gorszych okresów naszego życia wiary (por. &lt;x&gt;500 20:1-19&lt;/x&gt;; &lt;x&gt;520 11:20-24&lt;/x&gt;).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12:13&lt;/x&gt;; &lt;x&gt;540 8:4&lt;/x&gt;; &lt;x&gt;570 4:15&lt;/x&gt;; &lt;x&gt;650 13:16&lt;/x&gt;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2024-05-30T02:36:04Z</dcterms:modified>
</cp:coreProperties>
</file>