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też niegdyś przyozdabiały się święte kobiety, pokładające nadzieję w Bogu,* uległe swoim mężom;**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niegdyś i święte kobiety, mające nadzieję w Bogu, przystrajały siebie same, podporządkowując się swoim mężom,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niegdyś zdobiły się święte kobiety, pokładające nadzieję w Bogu i uległe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przyozdabiały się święte kobiety, pokładające nadzieję w Bogu, będąc poddane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niekiedy i one święte małżonki, które nadzieję miały w Bogu, zdobiły się, będąc poddane mężom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tak niekiedy i święte niewiasty ufające w Bogu ubierały się, będąc poddane własnym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i dawniej święte niewiasty, które pokładały nadzieję w Bogu, same siebie przyozdabiały, a były poddane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niegdyś przyozdabiały się święte niewiasty, pokładające nadzieję w Bogu, uległe swoim mężom;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święte kobiety, które miały nadzieję w Bogu, stroiły się, będąc posłuszne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niegdyś przyozdabiały się święte kobiety, które ufały Bogu i szanowały swych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dawniej bowiem tak właśnie ozdabiały się święte żony, zwracające swą nadzieję ku Bogu, poddane swoim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pięknością odznaczały się kiedyś święte kobiety, które zaufały Bogu i podporządkowały się swoim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niegdyś przyozdabiały się święte niewiasty, pokładając w Bogu nadzieję, posłuszne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колись і святі жінки, що надіялись на Бога, прикрашали себе, підкоряючись своїм чоловікам.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niegdyś, będąc podporządkowane swoim mężom, w ten sposób przystrajały się święte niewiasty, mające nadzieję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zwykły przyozdabiać się i podporządkowywać swoim mężom święte kobiety z przeszłości, które pokładały swą nadzieję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też niegdyś ozdabiały się święte niewiasty, które pokładały nadzieję w Bogu, podporządkowując się swoim mężom,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Cechy te były ozdobą świętych kobiet, które ufały Bogu i były uległe wobec swoich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2024-05-28T05:15:41Z</dcterms:modified>
</cp:coreProperties>
</file>