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24"/>
        <w:gridCol w:w="53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zdadzą słowo gotów mającemu osądzić żyjących i martwych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Zdadzą oni sprawę Temu, który jest gotów sądzić* żywych i umarłych.**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oddadzą rachunek (Temu) gotowo mającemu* osądzić żyjących i martwych.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zdadzą słowo gotów mającemu osądzić żyjących i martwych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Zdadzą oni jednak sprawę przed Tym, który jest gotów sądzić żywych i 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Zdadzą oni sprawę temu, który gotowy jest sądzić żywych i 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dadzą liczbą temu, który gotowy jest sądzić żywych i 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dadzą liczbę temu, który gotów jest sądzić żywe i umarłe.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zdadzą sprawę Temu, który gotów jest sądzić żywych i 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Zdadzą oni sprawę temu, który gotów jest sądzić żywych i 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Rozliczą się oni przed Tym, który jest gotowy osądzić żywych i 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Odpowiedzą przed Tym, który będzie sądził żywych i 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Rozliczać się jednak będą przed Tym, który już jest gotowy do osądzenia żywych i martwych.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będą za to pociągnięci do odpowiedzialności przed tym, który już przygotował sąd nad żywymi i umarłymi.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Zdadzą oni sprawę Temu, który gotów jest (już) sądzić żywych i 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дадуть відповідь тому, хто готовий судити живих і мертвих.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zdadzą rachunek Temu, co jest gotowy osądzić żyjących i 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jednak musieli zdać sprawę Temu, który jest gotowy osądzić żywych i 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ci zdadzą jednak sprawę temu, który jest gotów sądzić żywych i 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Odpowiedzą jednak za to wszystko przed Bogiem, który osądzi żywych i umarłych.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12:36&lt;/x&gt;; &lt;x&gt;510 17:31&lt;/x&gt;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10:42&lt;/x&gt;; &lt;x&gt;520 14:9&lt;/x&gt;; &lt;x&gt;620 4:1&lt;/x&gt;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będącemu gotowym.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2024-06-03T22:21:08Z</dcterms:modified>
</cp:coreProperties>
</file>