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namaszczenie, które otrzymaliście od Niego, pozostaje w was i nie ma potrzeby, aby was ktoś uczył. Jego namaszczenie poucza was o wszystkim. Ono też jest prawdziwe. Nie ma nic wspólnego z kłamstwem. I jak was pouczyło,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namaszczenie, które otrzymaliście od niego, pozostaje w was i nie potrzebujecie, aby was ktoś uczył. Lecz jak to namaszczenie uczy was o wszystkim, a jest ono prawdziwe i nie jest kłamstwem i jak was nauczyło,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pomazanie, któreście wy wzięli od niego, zostaje w was, a nie potrzebujecie, aby was kto uczył: ale jako to pomazanie uczy was o wszystkiem, a jest prawdziwe, i nie jest kłamstwem, a jako was nauczyło, tak w niem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pomazanie, któreście wzięli od niego, niechaj w was trwa. A nie potrzebujecie, aby was kto uczył. Ale jako pomazanie jego uczy was o wszytkim i jest prawdziwe, a nie jest kłamstwo. A jako nauczyło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to namaszczenie, które otrzymaliście od Niego, trwa w was i nie potrzebujecie pouczenia od nikogo, ponieważ Jego namaszczenie poucza was o wszystkim. Ono jest prawdziwe i nie jest kłamstwem. Toteż trwajcie w nim tak, jak was nauczyło.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namaszczenie, które od niego otrzymaliście, pozostaje w was i nie potrzebujecie, aby was ktoś uczył; lecz jak namaszczenie jego poucza was o wszystkim i jest prawdziwe, a nie jest kłamstwem, i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pozostaje namaszczenie, które wzięliście od Niego i nie potrzebujecie, aby ktoś was pouczał. Jego namaszczenie bowiem poucza was o wszystkim. Ono jest prawdziwe i nie jest kłamstwem. Tak jak was nauczył, tak w Nim pozostańcie.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trwa namaszczenie, które otrzymaliście od Niego i nie potrzebujecie, żeby ktoś was pouczał. Jego namaszczenie, które jest prawdziwe, a nie fałszywe, poucza was o wszystkim. Trwajcie więc w tym, czego was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to namaszczenie, które od Niego przyjęliście, trwa w was i nie ma potrzeby, aby ktoś was pouczał. Jego bowiem namaszczenie poucza was o wszystkim. Ono jest prawdą, nie jest kłamstwem. Trwajcie więc w Nim tak, jak was pouczyło.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namaścił Chrystus Duchem Świętym i dopóki w nim trwacie, nie potrzeba wam żadnych pouczeń. Dzięki temu namaszczeniu jesteście w pełni pouczeni o tym, co jest prawdą, a nie kłamstwem. Wytrwajcie więc w tym, czego on was nauczył.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namaszczenie, które otrzymaliście od Niego, trwa w was i dlatego nie ma potrzeby, żeby was ktoś jeszcze pouczał; lecz ponieważ namaszczenie Jego poucza was o wszystkim - a jest ono prawdziwe, a nie kłamliwe - dlatego trwajcie w nim tak, jak was ono pouczyło.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помазання, яке ви прийняли від нього,- воно в вас перебуває, і ви не потребуєте, щоб вас хто навчав. Але що те помазання навчає вас у всьому, бо є правдивим і нехибним, - то як воно вас навчило, в тому й перебувайте.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macie namaszczenie, które otrzymaliście od niego; ono w was pozostaje, więc nie macie potrzeby, aby was ktoś nauczał. Ale jakby to jego namaszczenie naucza was względem wszystkich spraw, jest prawdziwe i nie jest kłamstwem; a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mesjaniczne namaszczenie, jakie otrzymaliście od Ojca, pozostaje w was, tak że nie ma potrzeby, aby was ktoś pouczał. Przeciwnie, skoro Jego mesjaniczne namaszczenie wciąż poucza was o wszystkim i jest prawdziwe, a nie fałszywe, to tak jak On was uczył, pozostańcie zjednoczeni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 pozostaje namaszczenie, któreście od niego otrzymali, i nie potrzebujecie, żeby ktoś was nauczał; ale jak namaszczenie od niego uczy was o wszystkim i jest prawdziwe, a nie jest kłamstwem, i jak was nauczyło, pozostawajcie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potrzebujecie słuchać ich nauk, Bóg obdarzył was bowiem Duchem Świętym, który naucza czystej prawdy, bez najmniejszej choćby domieszki kłamstwa. Trzymajcie się więc tego, czego was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2024-05-23T10:18:29Z</dcterms:modified>
</cp:coreProperties>
</file>