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6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jeden z  ― siedmiu zwiastunów ― mających ― siedem czasz, i przemówił do mnie mówiąc: Przyjdź, pokażę ci ― sąd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prostytutką ― wielką ― siedzącą nad wodami licznymi,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zwiastunów mających siedem czasz i powiedział ze mną mówiąc mi przyjdź pokażę ci wyrok nierządnicy wielkiej siedzącej nad wodami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aniołów* mających siedem czasz** i tak się do mnie odezwał: Chodź, ukażę ci sąd*** nad wielką nierządnicą,**** która siedzi nad wielu wodami,*****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jeden z siedmiu zwiastunów mających siedem czasz, i zaczął mówić ze mną mówiąc: Pójdźże, pokażę ci sąd (nad) prostytutką wielką, siedzącą nad wodami wielu.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zwiastunów mających siedem czasz i powiedział ze mną mówiąc mi przyjdź pokażę ci wyrok nierządnicy wielkiej siedzącej nad wodami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mnie jeden z siedmiu aniołów mających siedem czasz i powiedział: Chodź, pokażę ci sąd nad wielką nierządnicą. Rozsiadła się ona nad wieloma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którzy mieli siedem czasz, i odezwał się do mnie, mówiąc mi: Chodź, pokażę ci sąd nad wielką nierządnicą, która siedzi nad wieloma wodami;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którzy mieli siedm czasz, i rzekł do mnie, mówiąc mi: Chodź, okażę ci osądzenie onej wielkiej wszetecznicy, która siedzi nad wodami wielkiemi,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 aniołów, którzy mieli siedm czasz, i mówił ze mną, mówiąc: Chodź, okażęć potępienie wielkiej wszetecznicy, która siedzi nad wodami wielkimi,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jeden z siedmiu aniołów, mających siedem czasz, i tak odezwał się do mnie: Chodź, ukażę ci wyrok na Wielką Nierządnicę, która zasiada nad mnogimi wodami,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mających siedem czasz, i tak się do mnie odezwał: Chodź, pokażę ci sąd nad wielką wszetecznicą, która rozsiadła się nad wielu wodami,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mających siedem czasz, i powiedział do mnie: Chodź, pokażę ci sąd nad Wielką Nierządnicą, która siedzi nad wieloma wodami,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wyszedł jeden z siedmiu aniołów, którzy trzymali siedem czasz i zwrócił się do mnie, mówiąc: „Chodź, pokażę ci sąd nad wielką nierządnicą, która siedzi nad wielkimi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jeden z tych siedmiu aniołów, trzymających siedem pucharów, i odezwał się do mnie mówiąc: „Chodź, pokażę ci wyrok na tę wielką nierządnicę, która siedzi nad wielkimi wodami.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siedmiu aniołów, którzy mieli siedem mis, zbliżył się i tak do mnie powiedział: Chodź, pokażę ci sąd nad wielką nierządnicą, która rozsiadła się u brzegów wielkich rzek.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jeden z siedmiu aniołów trzymających siedem czasz i tak odezwał się do mnie: ʼChodź, ukażę ci sąd nad Wielką Nierządnicą siedzącą nad wielu wodami,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один з сімох ангелів, що мали сім чаш, і говорив зі мною, кажучи: Підійди, я покажу тобі вирок для великої розпусниці, яка сидить над багатьма водами,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jeden z siedmiu aniołów, który miał siedem czasz oraz zaczął rozmawiać ze mną, mówiąc: Chodź, pokażę ci sąd nad wielką prostytutką, co siedzi koło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tych aniołów z siedmioma czaszami, i powiedział do mnie: "Chodź, pokażę ci sąd nad wielką nierządnicą, która siedzi nad wieloma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którzy mieli siedem czasz, i odezwał się do mnie, mówiąc: ”Chodź, pokażę ci sąd nad wielką nierządnicą, która siedzi nad wieloma wodami,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siedmiu aniołów, trzymających puchary, podszedł do mnie i rzekł: —Chodź, pokażę ci sąd nad wielką prostytutką, która siedzi nad wieloma wodami.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15:1&lt;/x&gt;; &lt;x&gt;730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19:2&lt;/x&gt;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nierządnica, πόρνη : niewierny lud Boży, Kościół odstępczy; w &lt;x&gt;560 5:25&lt;/x&gt;, 32 przedstawiony jest on jako Oblubienica Chrystusa; przyjście po Kościół porównane jest do wesela (&lt;x&gt;470 25:10&lt;/x&gt;); uwielbiony Kościół nazywany jest Małżonką Baranka (&lt;x&gt;730 19:7&lt;/x&gt;;&lt;x&gt;730 21:2&lt;/x&gt;, 9, por. &lt;x&gt;330 16:14-18&lt;/x&gt;). I d : Nawet jako nierządnica, odstępczy Kościół pozostaje w jakimś stosunku do Boga. Nasze życie nie jest Mu obojętne.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51:13&lt;/x&gt;; &lt;x&gt;730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2024-05-29T07:16:40Z</dcterms:modified>
</cp:coreProperties>
</file>