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rozdzielone jak zwój który jest zwijany i wszelka góra i wyspa z miejsc ich zostały poruszone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zwinięte niczym zwój zrolowany,* a każdą górę i wyspę usunięto z ich miejsca.**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niebo oddzielone zostało jak zwój zwijający się, i wszelka góra i wyspa z miejsc ich poruszone zostały.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rozdzielone jak zwój który jest zwijany i wszelka góra i wyspa z miejsc ich zostały poruszone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zostało zwinięte jak zwój, a każda góra i wyspa usunięta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ustąpiło jak zwój zrolowany, a każda góra i wyspa ruszyły się ze swoich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niebo ustąpiło jako księgi zwinione, a wszelka góra i wyspy z miejsca się swego poruszyły;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niebo odstąpiło jako księgi zwinione, a wszelka góra i wyspy z swoich miejsc poruszone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zostało usunięte jak księga, którą się zwija, a wszelka góra i wyspa z miejsc swych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znikło, jak niknie zwój, który się zwija, a wszystkie góry i wyspy ruszone zostały z miejsc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usunięte jak zwój, który się zwija, i wszystkie góry, i wyspy zostały ruszone ze swoich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zostało usunięte, zwinięte jak zwój, a każda góra i wyspa zostały przesunięte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firmament niebieski stoczył się jak zwój, gdy go zwijają, a każda góra i wyspa poruszyły się ze swoich miejsc.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Nieboskłon zwinął się jak zwój pisma, a wszystkie góry i wyspy zachwiały się w posadach.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zostało usunięte jak księga, która się zwija, a każda góra i każda wyspa zostały ruszone ze swoich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небо сховалося, як сувій, що звивається, і кожна гора та острів зрушилися зі своїх місць.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został oddzielony niebieski firmament podobnie jak zwój, który jest zwijany. A każda góra i wyspa zostały poruszone ze swoich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uciekło jak zwijany zwój, a każda góra i wyspa ruszyły się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się odsunęło jak zwój, który jest zwijany, a każda góra i każda wyspa zostały usunięte ze swych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zniknęło niebo—jakby było zwojem papirusu, który został przez kogoś zwinięty. Góry i wyspy zostały przesunięte ze swoich miejsc.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34:4&lt;/x&gt;; &lt;x&gt;650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Takie elementy towarzyszą ingerencji Boga w historię. Zob. &lt;x&gt;20 19:18&lt;/x&gt;; &lt;x&gt;290 2:19&lt;/x&gt;;&lt;x&gt;290 34:4&lt;/x&gt;; &lt;x&gt;300 4:24&lt;/x&gt;; &lt;x&gt;440 2:6&lt;/x&gt;; &lt;x&gt;360 3:3-5&lt;/x&gt;.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54:10&lt;/x&gt;; &lt;x&gt;730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2024-05-28T02:21:58Z</dcterms:modified>
</cp:coreProperties>
</file>