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mój Panie — odpowiedziałem. A on do mnie: To są ci, którzy przeszli wielki ucisk. Wyprali oni swoje szaty, 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Panie, ty wiesz. I powiedział do mnie: To są ci, którzy przyszli z wielkiego ucisku i wyprali swoje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Panie! ty wiesz. I rzekł mi: Cić są, którzy przyszli z ucisku wielkiego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I rzekł mi: Ci są, którzy przyszli z ucisku wielkiego,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Panie, ty wiesz. I rzekł do mnie: To ci, którzy przychodzą z wielkiego ucisku i opłukali swe szaty, i w krwi Baranka je wybielili.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A on rzekł do mnie: To są ci, którzy przychodzą z wielkiego ucisku i wyprali szaty swoje,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On zaś powiedział mi: To są ci, którzy przychodzą z wielkiego ucisku i opłukali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„Panie mój, ty wiesz!”. Odrzekł mi: „To ci, którzy przychodzą z wielkiego ucisku. Wyprali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mu: „O panie mój, ty wiesz”. Rzekł mi: „To ci, którzy przybywają z wielkiego ucisku. Swoje szaty wyprali i wybielili je we 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Mój panie, ty sam to wiesz. Wtedy on rzekł: Są to ludzie, którzy wycierpieli wielkie prześladowanie. Szaty swoje wyprali i wybielili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ʼPanie, ty wieszʼ. I rzekł do mnie: ʼTo ci, którzy przychodzą z wielkiego ucisku i opłukali swoje szaty, i wybielili je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йому: Мій пане, ти знаєш! І сказав мені: Це ті, що перейшли велике горе й випрали свій одяг, і вибілили його в крові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powiedziałem: Panie, ty wiesz. Więc mi powiedział: Oni są tymi, co przychodzą z wielkiego ucisku; wyprali też swoje szaty oraz je wybielili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odrzekłem - ty wiesz". I powiedział mi: "To są ludzie, którzy wyszli z Wielkiego Prześladowania. Wyprali swe szaty i wybielili je krwią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powiedziałem mu: ”Panie mój, ty to wiesz”. A on rzekł do mnie: ”Są to ci, którzy wychodzą z wielkiego ucisku i wyprali swoje długie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na pewno to wiesz—odparłem. —Zanim tu przyszli, doświadczyli ogromnych prześladowań—odpowiedział. —Ich szaty są białe, ponieważ zostały oczyszczone dzięki przelanej krwi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2024-05-30T17:17:49Z</dcterms:modified>
</cp:coreProperties>
</file>