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1"/>
        <w:gridCol w:w="2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Jebusajczyka i ― Amorajczyka i ― Gergesajczyka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Jebuzytów,* i Amorytów,** i Girgaszytów,***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pochodzą Jebuzyci, Amoryci, Girgaszyci,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Jebusytów, Amorytów, i Girgaszytów;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Jebusa, i Amorra, i Gergesa.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Jebusego, i Amorego, Gergesego,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ponadto: 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Jebusytów, Amorytów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Chiwwici, Arkici, Sinici,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był przodkiem] Jewusytów, Amorytów, Girgaszytów,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Євусая і Аморрая і Гергесая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 i Amoryty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Jebuzyci : wcześniejsi mieszkańcy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Amoryci :  mieszkańcy  górzystych  obszarów Kanaanu.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Girgaszyci : plemiona kananejskie być może wspominane w tekstach ugaryckich, &lt;x&gt;10 10:16&lt;/x&gt;L.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2024-05-29T10:05:00Z</dcterms:modified>
</cp:coreProperties>
</file>