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4"/>
        <w:gridCol w:w="4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potężnym myśliwym przed JAHWE ― Bogiem, dla tego mówić będą: Jak Nebrod potężny myśliwy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dzielnym* myśliwym przed JAHWE.** Dlatego mówi się: Dzielny myśliwy przed JAHWE jak Nimrod.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dzielnym myśliwym przed JAHWE.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Stąd bierze się powiedzenie: Myśliwy dzielny przed JAHWE jak Nimrod.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mocarnym myśliwym przed JAHWE. Dlatego mówi się: Tak jak Nimrod, mocarny myśliwy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możnym myśliwcem przed obliczem Pańskiem; przetoż się mówi: Jako Nemrod możny myśliwiec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duży łowiec przed Panem. Przeto wyszła przypowieść: Jako Nemrod duży łowiec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też najsławniejszym na ziemi myśliwym. Stąd powstało przysłowie: Dzielny jak Nimrod, najsławniejszy na ziemi myśliwy.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dzielnym myśliwym przed Panem. Dlatego mówi się: Dzielny myśliwy przed Panem jak Nimrod.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także dzielnym myśliwym przed JAHWE. Dlatego mówi się: Dzielny jak Nimrod myśliwy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zdolnym myśliwym. Dlatego mówi się: „Myśliwy, uzdolniony przez JAHWE jak Nimrod”.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też sławnym myśliwym (przed Jahwe). Stąd poszło przysłowie: Dzielny jak Nimrod, sławny myśliwy (przed Jahwe).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silnym myśliwym przed Bogiem, dlatego mówi się „Jak Nimrod silny myśliwy przed Bogiem".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був великаном мисливцем перед Господом Богом, задля цього говорять: Як Неврод великан мисливець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mocarzem, myśliwym wrogim WIEKUISTEMU. Dlatego się mawia: Mocarz jak Nimrod, myśliwy wrogi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się potężnym łowcą na przekór JAHWE. Dlatego mówi się: ”Tak jak Nimrod, potężny łowca na przekór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odnosić się do polowania na ludzi, zob. &lt;x&gt;90 24:12&lt;/x&gt;; &lt;x&gt;300 16:16&lt;/x&gt;; &lt;x&gt;310 3:15&lt;/x&gt;.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przed JHWH : być może sposób wyrażenia stopnia najwyższego, tj. najlepszym myśliwym na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2024-06-03T18:47:01Z</dcterms:modified>
</cp:coreProperties>
</file>