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niemożliwego dla PANA? Wrócę do ciebie za rok o tej porze,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jakakolwiek rzecz jest za trudna dla PANA? W przyszłym roku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tymże czasie wrócę do ciebie roku przyszłego,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jest co trudnego? Jako się rzekło, wrócę się do ciebie o tymże czasie, da li Bóg zdrowie, i będzie miała Sara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byłoby niemożliwe dla Pana? Za rok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Pana? W oznaczonym czasie za rok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JAHWE jest coś niemożliwego? Za rok o tej porze wrócę do ciebie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JAHWE jest coś niemożliwego? Za rok o tej porze powrócę do ciebie, a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Sara zaparła się mówiąc: - Wcale się nie śmiałam. Przelękła się bowiem. Lecz On powiedział: - To nieprawda!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niemożliwego dla Boga?! w wyznaczonym czasie, o tej porze za rok, wrócę do ciebie i Sara będzie miała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безсильним буде у Бога слово? У цім часі повернуся до тебе, в годині,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 WIEKUISTEGO jest niemożliwa rzecz? Wrócę do ciebie w oznaczonej porze, około bieżącego czasu,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zbyt niezwykłego dla Jehowy? W wyznaczonym czasie powrócę do ciebie, w przyszłym roku o tym czasie, i 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2024-05-23T21:15:13Z</dcterms:modified>
</cp:coreProperties>
</file>