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skończył rozmowę z Abrahamem i odszedł. Abraham zaś wrócił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rozmowę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Pan skończywszy rozmowę z Abrahamem; a Abraham wrócił się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JAHWE, jako przestał mówić do Abrahama, a on się też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Pan, skończywszy rozmowę z Abrahamem, odszedł, a Abraham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Pan, gdy skończył rozmowę z Abrahamem. Abraham zaś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JAHWE, gdy skończył rozmawiać z Abrahamem, odszedł,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rozmawiać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Bóg, gdy skończył rozmawiać z Awrahamem, a Awraham 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Господь, як закінчив говорити до Авраама, і Авраам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odszedł, gdy przestał mówić do Abrahama; zaś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odszedł, gdy przestał mówić do Abrahama, a Abraham wrócił na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2024-06-03T18:07:32Z</dcterms:modified>
</cp:coreProperties>
</file>