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mnie zaprzysiągł. Powiedział: Nie weźmiesz dla mojego syna żony spośród kobiet kananejskich, w których ziemi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pan kazał mi przysiąc, mówiąc: Nie weźmiesz dla mego syna żony z córek Kananejczyków, w których ziemi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mój, mówiąc: Nie weźmiesz żony synowi memu z córek Chananejskich, w których ziemi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 mówiąc: Nie weźmiesz żony synowi memu z córek Chananejskich, w których ziemi mieszkam: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przysiąc, że spełnię takie polecenie: Nie wolno ci wziąć żony dla mego syna spośród kobiet Kanaanu - kraju, w którym przebywam,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pan mój, mówiąc: Nie weźmiesz żony dla syna mego z córek Kananejczyków, w których kraju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zaprzysiągł mnie: Nie weźmiesz żony dla mego syna spośród córek Kanaanu, kraju,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 i powiedział: «Nie wybierzesz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pójść do domu mego ojca, do moich krewnych; [stamtąd] weźmiesz żonę dla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zaprzysiągł mnie mój pan, mówiąc: 'Nie weźmiesz dla mojego syna żony spośród córek kanaanejskich, w których kraju ja mieszkam'.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закляв мене мій пан, кажучи: Не візьмеш жінку моєму синові з дочок хананейських, між якими я живу в їхній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pan zaklął mnie w słowach: Nie weźmiesz żony dla mego syna z córek Kanaanejczyka,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mój pan zaprzysiągł mnie, mówiąc: ʼNie wolno ci wziąć żony dla mojego syna z córek Kananejczyków, w których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2024-06-03T10:50:17Z</dcterms:modified>
</cp:coreProperties>
</file>