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sługi: Kim jest ten oto człowiek, który idzie przez pole, by nas spotkać? A sługa powiedział: To mój pan. Wtedy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zapytała sługę — który zdąża tu do nas przez pole? To mój pan — odparł sługa. Wtedy Rebeka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zapytała sługę: Kim jest ten mężczyzna, który idzie do nas przez pole? I sługa odpowiedział: To jest mój pan. A ona wzięła zasłonę i 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do sługi: Cóż on za mąż, który idzie przez pole przeciwko nam? I odpowiedział sługa: Ten jest pan mój. A ona wziąwszy rańtuch 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sługi: Co ono za człowiek, który idzie przez pole przeciwko nam? I rzekł jej: To jest Pan mój. A ona wziąwszy prędko płaszcz, 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spytała sługi: Kim jest ten mężczyzna, który idzie ku nam przez pole? Sługa odpowiedział: To mój pan. Wtedy Rebeka wzięła zasłonę i zakryła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zapytała sługi: Kto to jest ten mąż, który idzie przez pole nam na spotkanie? I odpowiedział sługa: To jest pan mój. Wtedy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Kim jest ten mężczyzna, który przez pole idzie nam na spotkanie? Sługa odpowiedział: To jest mój pan! Wtedy wzięła welon i się zakryła.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„Kim jest ten mężczyzna idący do nas przez pole?”. Sługa odpowiedział: „To mój pan”. Wtedy ona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swojej matki Sary. Po czym pojął ją za żonę. A miłował ją Izaak bardzo, tak że pocieszył się po stracie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do tego sługi: Kto to jest ten człowiek, który idzie polem, w naszym kierunku? i sługa odpowiedział: To jest mój pan. Wzięła welon i zakryła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рабові: Хто цей чоловік, що ходить на рівнині нам на зустріч? Сказав же раб: Це мій пан. Вона ж, взявши намітку, накрилася.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sługi: Kim jest ten człowiek, który po polu idzie naprzeciw nam? A sługa powiedział: To mój pan. Więc wzięła zasłonę oraz się zakryła.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do sługi: ”Kim jest ten mężczyzna, który idzie tam przez pole nam na spotkanie?”, sługa zaś rzekł: ”To jest mój pan”. A ona wzięła chustę na głowę i się zasłoniła.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2024-06-01T08:47:23Z</dcterms:modified>
</cp:coreProperties>
</file>