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bydła oraz liczną służbę. Filistyńczycy zaczęli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trzody owiec i stada 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stada owiec, i stada wołów, i czeladzi dosyć; przetoż mu zajrzeli Filistyńczycy.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stada owiec i bydła, i czeladzi mnóstwo. Przeto zajźrząc mu Palestynowie,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liczne stada drobnego i większego bydła oraz wiele służby. Toteż Filistyni z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stada owiec, stada bydła i liczną służbę;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wiele stad owiec i wołów, miał też liczną służbę, tak że 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 i wołów oraz liczną służbę. Filistyni, zazdroszcząc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stada owiec i stada bydła, i wiele zajęć i Plisztyci mu zazdrościli.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 нього скот овець, і скот волів, і багато робітників. Позаздрили же йому филістимляни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owiec, stada byków i liczną czeladź, więc Pelisztini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trzody owiec i stada bydła oraz liczną służbę, tak iż Filistyni zaczęli mu zazdrościć.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2024-05-28T19:50:05Z</dcterms:modified>
</cp:coreProperties>
</file>