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w polu studnia i oto leżą tam przy niej trzy stada owiec, gdyż z tej studni pojono stada, na otworze zaś studni (spoczywał)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w polu studnię, a przy niej trzy stada owiec. Z tej studni pojono stada. Jej otwór przykryty był wielkim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spojrzał, a oto w polu studnia i trzy stada owiec leżących przy niej. Z tej studni pojono bowiem stada, a wielki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przykrywał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wierzch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studnią na polu, i trzy stada owiec leżących przy niej; bo z onej studni napawano stada, a kamień wielki był na wierzchu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studnią na polu, troje też stada owiec leżące przy niej, bo z niej napawano bydło, a wierzch jej wielkim kamieniem zawierano.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studnię w polu i trzy stada owiec wylegujących się wokół niej; z tej bowiem studni pojono stada. Wielki zaś kamień przykrywał jej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rozejrzał, zobaczył w polu studnię, a przy niej leżące trzy stada owiec, gdyż ze studni tej pojono stada; a wielki kamień przykrywał otwór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polu ujrzał studnię i trzy stada owiec, leżących obok niej, gdyż z tej studni pojono stada. A wielki kamień przykrywał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dostrzegł w polu studnię i trzy stada owiec, które wylegiwały się wokół niej. Studnia, w której pojono stada, była zakryta wielkim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tam studnię na polu; przy niej rozłożyły się trzy stada owiec, gdyż przy tej studni pojono stada. Wielki kamień zakrywał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studnię na polu. Leżały tam obok trzy stada owiec, bo z tej studni pojono stada; a na otworze studni był wielki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поглянув, і ось в долині криниця, були ж там три стада овець, що спочивали при ньому. Бо з тієї криниці напували стада. А великий камінь був на отворі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na polu studnia oraz rozłożone przy niej trzy stada owiec; bowiem z tej studni zwykle pojono stada. Zaś nad otworem studni był ogromny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była na polu studnia i oto leżały przy niej trzy stada owiec, gdyż z tej studni zwykle pojono stada; a na otworze studni leżał wielki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2024-05-23T17:22:22Z</dcterms:modified>
</cp:coreProperties>
</file>