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trzeciego dnia, gdy wciąż byli obolali, dwaj synowie Jakuba, Symeon i Lewi, bracia Diny, wzięli każdy swój miecz, napadli na niczego nie przeczuwających mieszkańców i wybili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cierpieli, dwaj synowie Jakuba, Symeon i Lewi, bracia Diny, wzięli swoje miecze i śmiało weszli do miasta, i pomordowali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gdy byli w najcięższym bólu, tedy wzięli dwaj synowie Jakóbowi, Symeon i Lewi, bracia Dyny, każdy miecz swój, a weszli do miasta śmiele, i pomordowali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oto dnia trzeciego, gdy nacięższa boleść z ran bywa, porwawszy dwa synowie Jakobowi, Symeon i Lewi, bracia Diny, miecze, weszli do miasta śmiele i pobiwszy wszytkę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doznawali wielkiego bólu, dwaj synowie Jakuba, Symeon i Lewi, bracia Diny, porwawszy za miecze, wtargnęli do miasta, które niczego nie podejrzewało,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cierpiący, dwaj synowie Jakuba, Symeon i Lewi, bracia Diny, wzięli swoje miecze, wtargnęli bez przeszkód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odczuwali ból, wtedy dwaj synowie Jakuba, Symeon i Lewi, bracia Diny, wzięli miecze, śmiało weszli do miasta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dniu bardzo cierpieli, wtedy dwaj synowie Jakuba, Symeon i Lewi - bracia Diny, z łatwością wtargnęli do miasta i mieczami 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dnia, gdy oni najbardziej cierpieli, dwaj synowie Jakuba, Symeon i Lewi, bracia Diny, chwycili za miecze, wpadli śmiało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[to] na trzeci dzień, gdy byli w bólach. Dwóch synów Jaakowa, Szimon i Lewi, bracia Diny, wzięli każdy swój miecz, weszli pewnie do miasta i pozabijali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w bólu, stało się, że dwaj bracia Diny, synowie Jakóba Szymeon i Lewi, wzięli każdy swój miecz, śmiało napadli na miasto oraz wymordowali wszystkie osoby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trzeciego dnia, gdy oni cierpieli ból, dwaj synowie Jakuba, Symeon i Lewi, bracia Diny, wzięli obaj swe miecze i nie budząc podejrzeń, poszli do miasta, i wybili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2024-06-02T13:39:39Z</dcterms:modified>
</cp:coreProperties>
</file>