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mu powiedział: Taki jest jego wykład: trzy pędy,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wykład — zaczął Józef. — Trzy pędy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powiedział mu: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wytłumaczenie tego snu: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powiedział Józef: Ten jest wykład snu tego: Trzy gałązki, trzy 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Jozef: Ten jest snu wykład: trzy gałązki, są jeszcze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rzekł do niego: Wyjaśnienie snu jest takie: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mu Józef: Taki jest jego wykład: trzy pędy,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powiedział: Takie jest znaczenie snu: Trzy gałązki oznaczają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mu odpowiedział: „Takie jest znaczenie snu: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rzekł do niego: - Takie jest jego znaczenie: trzy gałązki to są trzy dni. 13. Jeszcze trzy dni, a faraon uniesie twoją głowę i przywróci cię na twój urząd; będziesz podawał kubek do rąk faraona jak było dawniej, kiedy byłeś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powiedział mu: To jest wyjaśnienie tego [snu] - trzy gałązki to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Йосиф: Це його значення: Три галузки це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Josef do niego powiedział: Oto jego wykład: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rzekł do niego: ”Oto jego wyjaśnienie: trzy gałązki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2024-05-24T02:20:42Z</dcterms:modified>
</cp:coreProperties>
</file>