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3"/>
        <w:gridCol w:w="3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Kenana było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Kenanowych dziewięć 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wszech dni Kainanowych dziewięć set i 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Kenan przeżył ogółem dziewięćset dziesięć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Kenan dziewięćset dziesięć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liczył sześćdziesiąt pięć lat, gdy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Kenana było dziewięćset dziesięć.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Каїнана девятьсот 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Kenana były przez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Kenana było ogółem dziewięćset dziesięć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2024-05-30T08:07:51Z</dcterms:modified>
</cp:coreProperties>
</file>