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wszelkie ciała poruszające się po ― ziemi: ― skrzydlate i ― bydło i ― dzikie zwierzęta i każdy pełzający ruszający się po ― ziemi i 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ustało* wszelkie ciało pełzające po ziemi, co do ptactwa i do bydła, i do zwierzęcia, i wszelkiego mrowia rojącego się na ziemi, i co do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przyszedł kres na wszystko, co żyło na ziemi, na ptactwo, bydło, wszystkie zwierzęta, na mrowia istot rojących się na jej powierzchni — i 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więc wszelkie ciało poruszające się na ziemi: ptactwo, bydło, zwierzęta i wszelkie zwierzęta pełzające, które pełzają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Zaginęło tedy wszelkie ciało ruchające się na ziemi, i z ptaków, i z bydła, i z zwierząt, i wszelkiej gadziny płazającej się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zgładzone jest wszelkie ciało, które się ruchało na ziemi: ptaków, zwierząt, bestyj, i wszytkich ziemopłazow, które się płazają po ziemi,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poruszające się na ziemi spośród ptactwa, bydła i innych zwierząt oraz z wszelkich istnień, których było wielkie mnóstwo na ziemi, wyginęły wraz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wyginęło wszelkie ciało poruszające się na ziemi: ptactwo, bydło i dzikie zwierzęta, i wszelkie płazy, pełzające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wszystkie istoty pełzające po ziemi, ptactwo, bydło, dzikie zwierzęta i wszelkie drobne istoty, których było mnóstwo na ziemi, oraz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Zginęły wszelkie istoty żywe, poruszające się na ziemi, ptactwo, bydło i inne zwierzęta, których było pełno na ziemi. Zginęli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wtedy wszystkie istoty poruszające się po ziemi: ptactwo, bydło, dzika zwierzyna, jak i wszystkie płazy; wyginęli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wyginęło wszelkie stworzenie ruszające się na ziemi - spośród ptaków, spośród domowych zwierząt i spośród dzikich zwierząt; wszelkie zwierzę, które roi się na ziemi i wszystkie ludzkie istoty.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померло всяке тіло, що рухається по землі птахів і скотини і звірів, і всякий плазун, що повзе по землі, і всяка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też wszelka cielesna natura, która się poruszała na ziemi z ptactwa, z bydła, ze zwierząt oraz z wszelkiego roju rojącego się na ziemi; a także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Wyginęło więc wszelkie ciało, które się poruszało po ziemi, spośród stworzeń latających i spośród zwierząt domowych, i spośród dzikich zwierząt, i spośród wszystkich rojów, które się roiły na ziemi, i wszyscy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wymarło.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2024-05-28T18:10:55Z</dcterms:modified>
</cp:coreProperties>
</file>