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627"/>
        <w:gridCol w:w="31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podniosła się ― woda nad ― ziemią dni sto pięćdziesiąt.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wody wznosiły się nad ziemią przez sto pięćdziesiąt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Woda zaś wznosiła się nad ziemią przez sto pięćdziesiąt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wody wezbrały nad ziemią sto pięćdziesiąt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trwały wody nad ziemią sto i pięćdziesiąt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opanowały wody ziemię sto i pięćdziesiąt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wody się podnosiły na ziemi przez sto pięćdziesiąt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wody wzbierały nad ziemią sto pięćdziesiąt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wody wzbierały na ziemi przez sto pięćdziesiąt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wody wzbierały nad ziemią przez sto pięćdziesiąt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wody piętrzyły się nad ziemią przez sto pięćdziesiąt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wody wzbierały na ziemi [przez] sto pięćdziesiąt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піднялася вода над землею сто пятдесять днів.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wody opanowały ziemię na sto pięćdziesiąt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wody piętrzyły się nad ziemią sto pięćdziesiąt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2024-05-23T03:35:36Z</dcterms:modified>
</cp:coreProperties>
</file>