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Uriasza: Bądź tu również dziś, a jutro cię wyprawię. I Uriasz przebywał w Jerozolimie przez ten dzień i przez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Uriasza: Pozostań tu zatem jeszcze dziś, a jutro cię wyprawię. I Uriasz pozostał w Jerozolimie na kolejny dzień i jeszcze na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Uriasza: Zostań tu jeszcze dziś, a jutro cię odprawię. I Uriasz został w Jerozolimie przez ten i kolejny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Uryjasza: Zostańże tu jeszcze dziś, a jutro cię odprawię. I został Uryjasz w Jeruzalemie przez on dzień, i nazajutrz.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 do Uriasza: Zostań tu jeszcze przez dziś, a jutro cię odprawię. Został Uriasz w Jeruzalem dnia onego i 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rzekł do Uriasza: Pozostań tu jeszcze dziś, a jutro cię odeślę. Uriasz został więc w Jerozolimie w tym dniu. Nazajutrz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Uriasza: Zatrzymaj się tutaj jeszcze dziś, a jutro cię odprawię. I zatrzymał się Uriasz w Jeruzalemie przez ten dzień i przez dzień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Uriaszowi: Zostań tu jeszcze dzisiaj, a jutro cię odeślę! Uriasz pozostał więc tego dnia w Jerozolimie. Następnego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Uriasza: „Dobrze. Zostań tu jeszcze dzisiaj, a jutro cię wyprawię”. Uriasz więc został tego dnia w Jerozolimie. Nazajutrz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Uriasza: - Pozostań tu jeszcze przez dzień dzisiejszy, a jutro cię odeślę. Pozostał więc Uriasz tego dnia w Jerozolimie. Nazajutrz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Урії: Сиди тут ще й сьогодні, і завтра пішлю тебе. І сидів Урія в Єрусалимі в тому дні і на другий (день).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powiedział do Urji: Pozostań tu jeszcze dzisiaj, a jutro cię odprawię. I tak Urja pozostał tego dnia w Jeruszalaim i przez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Uriasza: ”Pozostań tu również dzisiaj, a jutro cię odeślę”. Uriasz zatem pozostał w Jerozolimie tego dnia i następnego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2024-06-02T03:29:15Z</dcterms:modified>
</cp:coreProperties>
</file>