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Absalom, jej brat, powiedział do niej: Czy był z tobą Aminon,* twój brat? Teraz więc, moja siostro, uspokój się, to twój brat. Nie przykładaj do tej sprawy swego serca. I Tamar, zdruzgotana, zamieszkała w domu Absaloma,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Absalom, jej brat, zapytał: Czy był z tobą Amnon,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brat? Uspokój się więc, moja siostro, to twój brat. Nie przejmuj się zbytnio tą sprawą.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Tamar, zrozpaczona, zamieszkała w domu swojego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jej brat Absalom zapytał ją: Czy twój brat Amnon był z tobą?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milcz, moja siostro. To twój brat. Nie bierz tego do serca. Tamar mieszkała więc w osamotnieniu w domu swego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Absalom, brat jej: Albo Amnon, brat twój, był z tobą? Milczże, siostro moja; brat twój jest, nie przypuszczaj tego do serca swego. A tak mieszkała Tamar będąc opuszczona, w domu Absaloma,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Absalom, brat jej: Abo Amnon, brat twój, spał z tobą? Ale teraz, siostro, milcz, brat twój jest, i nie frasuj serca swego o tę rzecz. A tak mieszkała Tamar, schnąc w domu Absaloma,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Absalom, jej brat, odezwał się do niej: Czy to prawda, że Amnon, twój brat, był z tobą? Teraz jednak, moja siostro, uspokój się! To twój brat. Nie bierz do serca tego wypadku! Tamar pozostała zbolała w domu swojego brata,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 Absalom, jej brat: Czy Amnon, twój brat, był u ciebie? W takim razie, siostro moja, zachowaj milczenie, to twój brat! Nie bierz sobie tej sprawy zbytnio do serca. I zamieszkała Tamar rozgoryczona i samotna, w domu Absaloma,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brat, Absalom, powiedział do niej: Czy Amnon, twój brat, był z tobą? Milcz więc teraz, moja siostro. To twój brat! Nie bierz sobie do serca tej sprawy! Zbolała Tamar zamieszkała więc w domu Absaloma,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zobaczył jej brat Absalom, zapytał: „Siostro, czy może twój brat, Amnon, zgwałcił cię? Nie mów jednak nic nikomu, bo to twój brat! Nie bierz sobie do serca całej tej sprawy!”. Od tego czasu Tamar zamieszkała w domu swojego brata, Absaloma, jako kobieta opuszczona.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brat Abszalom: - Czy to Amnon, brat twój, był z tobą? Teraz, moja siostro, zamilknij! Jest twoim bratem. Nie bierz do serca tego, co się stało. Tamar pozostała samotna w domu swego brata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Авессалом її брат: Чи не Амнон твій брат був з тобою? І тепер, моя сестро, мовчи, бо він твій брат. Не клади в своє серце, щоб говорити про цю справу. І Тимар сіла як вдова в домі Авессалома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brat, Absalom, powiedział: Czy twój brat, Amnon, nie był przy tobie? Ucisz się teraz, moja siostro, bo to twój brat. Nie bierz tej sprawy do twego serca! I tak zrozpaczona Tamara pozostała w domu swojego brata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Absalom, jej brat, rzekł do niej: ”Czy to Amnon, twój brat, był z tobą? Teraz więc, moja siostro, zachowaj milczenie. To twój brat. Nie zważaj na to w swym sercu”. I Tamar, trzymana z dała od towarzystwa drugich, zamieszkała w domu Absaloma,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Aminon, </w:t>
      </w:r>
      <w:r>
        <w:rPr>
          <w:rtl/>
        </w:rPr>
        <w:t>אֲמִינֹון</w:t>
      </w:r>
      <w:r>
        <w:rPr>
          <w:rtl w:val="0"/>
        </w:rPr>
        <w:t xml:space="preserve"> : być może Absalom zmienił pogardliwie imię Amnona na Aminon, czyli: maminsynek.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2024-05-28T11:48:29Z</dcterms:modified>
</cp:coreProperties>
</file>