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13:32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odezwał się Jonadab, syn Szemajasza, brata Dawida, i powiedział: Niech mój pan nie myśli, że wszyscy chłopcy, synowie królewscy, zostali uśmierceni. Owszem, zginął, ale tylko sam Amnon, bo Absalom nosił się z tym planem od dnia, gdy tamten zhańbił Tamar, jego siostrę.</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odezwał się Jonadab, syn Szemajasza, brata Dawida: Niech mój pan nie wierzy, że stracił wszystkich synów. Zginął tylko Amnon. Myślę, że Absalom planował jego śmierć już od dnia, gdy Amnon zhańbił jego siostrę Tamar.</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Wtedy odezwał się Jonadab, syn Szimy, brata Dawida: Niech mój pan nie myśli, </w:t>
            </w:r>
            <w:r>
              <w:rPr>
                <w:rFonts w:ascii="Times New Roman" w:eastAsia="Times New Roman" w:hAnsi="Times New Roman" w:cs="Times New Roman"/>
                <w:i/>
                <w:iCs/>
                <w:noProof w:val="0"/>
                <w:sz w:val="24"/>
              </w:rPr>
              <w:t>że</w:t>
            </w:r>
            <w:r>
              <w:rPr>
                <w:rFonts w:ascii="Times New Roman" w:eastAsia="Times New Roman" w:hAnsi="Times New Roman" w:cs="Times New Roman"/>
                <w:noProof w:val="0"/>
                <w:sz w:val="24"/>
              </w:rPr>
              <w:t xml:space="preserve"> zabito wszystkich młodzieńców, synów króla, bo tylko Amnon został zabity. Takie bowiem było postanowienie w umyśle Absaloma od tego dnia, w którym zhańbił jego siostrę Tamar.</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Ozwawszy się Jonadab syn Semmy, brata Dawidowego, rzekł: Niech nie mówi pan mój, że wszystkie młodzieńce, syny królewskie, pobito; boć tylko sam Amnon zabity, gdyż to w umyśle Absalomowym ułożono było od onego dnia, którego zgwałcił Tamarę, siost rę jego.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odpowiedając Jonadab, syn Semmaa, brata Dawidowego, rzekł: Niech nie mniema pan mój, król, żeby wszytkie młodzieńce, syny królewskie, pobito: Amnon tylko sam umarł, bo był położony w uściech Absalomowych ode dnia, którego zgwałcił Tamarę, siostrę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Jonadab, syn Szimei, brata Dawidowego, powiedział: Niech pan mój nie mówi, że wszyscy młodzi synowie królewscy zostali zabici. Raczej zginął sam Amnon. Sprawa bowiem była na ustach Absaloma od dnia zgwałcenia przez niego jego siostry, Tamar.</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wtedy odezwał się Jonadab, syn Szymei, brata Dawidowego, i powiedział: Niechaj nie sądzi mój pan, że cała młódź, synowie królewscy, poginęli, zginął tylko sam Amnon, albowiem takie postanowienie powziął Absalom tego dnia, gdy tamten zhańbił Tamar, jego siostrę.</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Jonadab, syn Szimei, brata Dawida, powiedział: Niech mój pan nie sądzi, że zabito wszystkich młodych synów królewskich, bo tylko Amnon zginął. Absalom planował to od dnia, gdy Amnon zhańbił jego siostrę, Tamar.</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Jonadab, syn Szimeiego, bratanek Dawida, powiedział: „Niech mój pan nie myśli, że zabili wszystkich młodzieńców, synów królewskich! Zginął jedynie Amnon. Tak postanowił to Absalom już w dniu, gdy tamten zgwałcił jego siostrę Tamar.</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Jonadab, syn Szimy, brata Dawida, powiedział: - Niech mój pan nie mówi, że zabito wszystkich młodych synów królewskich, bo tylko Amnon zginął. Albowiem jego los został przesądzony przez usta Abszaloma od dnia, w którym została znieważona jego siostra Tamar.</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відповів Йонадав син Самаа брата Давида і сказав: Хай мій пан цар не каже, що забив кожного хлопця з синів царя, бо одинокий Амнон помер. Бо лежав на устах Авессалома від дня, в якому упокорив його сестру Тимару.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odezwał się Jonadab, syn Szymei, brata Dawida, oraz powiedział: Niech mój pan nie przypuszcza, że położono trupem wszystkich młodzieńców, królewiczów, raczej zginął sam Amnon; bowiem na ustach Absaloma coś leżało od dnia, gdy tamten zhańbił jego siostrę Tamarę.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Jehonadab, syn Szymei, brata Dawida, odezwał się i rzekł: ”Niechaj mój pan nie myśli, że wszyscy młodzieńcy spośród synów królewskich zostali uśmierceni, bo tylko Amnon poniósł śmierć, gdyż na rozkaz Absaloma stało się to jako coś postanowionego od dnia, gdy on upokorzył Tamar, jego siostrę.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2024-05-28T20:28:20Z</dcterms:modified>
</cp:coreProperties>
</file>