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Achitofel zauważył, że jego rada nie została wykonana, osiodłał osła, wstał i udał się do swojego domu, do swojego miasta. Tam rozporządził swoim domem i powiesił się.* Gdy umarł, pochowano go w grobie 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natomiast, gdy do niego dotarło, że jego rada została odrzucona, osiodłał osła i udał się do domu w swoim mieście. Tam wydał rodzinie ostatnie polecenia i powiesił się. Gdy umarł, pochowano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Achitofel zobaczył, że nie postąpiono zgodnie z jego radą, osiodłał osła, wstał i wrócił do swego domu, do swego miasta. Potem wydał zarządzenia odnośnie do swego domu, powiesił się i umarł, a został pogrzebany w grobie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Achitofel widząc, iż się nie stało podług rady jego, osiodłał osła, a wstawszy jechał do domu swego, do miasta swego, a rozprawiwszy dom swój, powiesił się, i umarł, a pogrzebion jest w grobie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Achitofel widząc, że się nie zstała rada jego, osiodłał osła swego i wstał, i jachał do domu swego i do miasta swego. A rozprawiwszy dom swój, obiesił się i pogrzebion jest w grobie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widząc, że jego rada nie została spełniona, osiodłał swojego osła i wrócił do domu, do swego miasta. Wydawszy zarządzenia odnoszące się do swego domu, powiesił się i umarł. Pochowano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Achitofel widział, że jego rada nie została wykonana, osiodłał swojego osła i ruszył do swojego domu w mieście rodzinnym. Potem rozporządził swoim domem i powiesił się. Gdy umarł, pochowano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Achitofel zobaczył, że nie postąpiono według jego rady, osiodłał osła i udał się w drogę powrotną do swego domu, do swego miasta. Potem rozporządził swoim domem i się powiesił. Gdy umarł, został pochowany w grobie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Achitofel, widząc, że jego rada nie została przyjęta, osiodłał osła i pojechał do domu w rodzinnym mieście. Tam rozporządził swoim majątkiem i powiesił się. Potem pogrzebali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Achitofel zobaczył, że nie usłuchano jego rady, osiodłał swego osła i wyruszył do siebie, do swego miasta. Rozporządził swym domem i powiesił się. Tak to umarł i został pochowany w grobie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Ахітофель побачив, що не сталося за його порадою, засідлав свого осла і встав і пішов до свого дому до свого міста. І заповів свому домові і повісився і помер і його поховано в гробниці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Achitofel zobaczył, że jego rada nie została spełniona, powstał, osiodłał osła oraz wrócił do domu, do swego miasta. Tam zarządził swoim domem i się powiesił. A po śmierci pochowano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zaś, widząc, że nie postąpiono zgodnie z jego radą, osiodłał osła i wstawszy, udał się do domu, do swego miasta. Potem wydał polecenia swoim domownikom, a sam się powiesił i tak umarł. I został pogrzebany w grobowcu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9:54&lt;/x&gt;; &lt;x&gt;90 31:4-5&lt;/x&gt;; &lt;x&gt;110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to, że samobójstwo nie uchodziło w tym czasie za rzecz naganną, zob. &lt;x&gt;70 9:54&lt;/x&gt;; &lt;x&gt;90 31:4-5&lt;/x&gt;; &lt;x&gt;110 16:18&lt;/x&gt;, por. 2Mch 14:41-46.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2024-06-02T12:13:32Z</dcterms:modified>
</cp:coreProperties>
</file>