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już nie ukrył się w jakiejś dziurze lub podobnym miejscu. Jeśli zaraz na początku padnie ktoś w walce z nimi, a usłyszy o tym chciwe wieści ucho, to zaraz podniesie się wrzawa: Zadano cios wojskom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zapewne ukrywa się w jakiejś jaskini albo w jakimś innym miejscu. I jeśli ktoś z twoich padnie na początku, to wtedy każdy, kto o tym usłyszy, powie: Klęska spadła na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i teraz się kryje w jakiej jaskini, albo na któremkolwiek miejscu. I stałoby się, jeźliżeby kto z twoich poległ na tym początku, żeby każdy, ktoby o tem usłyszał, rzekł: Stała się porażka w ludzie,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się teraz kryje w dołach abo na jednym, którym chce, miejscu. A gdy polęże ktokolwiek jeden na przodku, usłyszy, ktokolwiek usłyszy, i rzecze: Zstała się porażka w ludu,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 się zapewne w grocie lub w jakimś innym miejscu. A jeśliby się zdarzyło, że ktoś [z naszych] zostanie zabity, na pewno się to rozniesie i będzie się mówić: ”Lud, który idzie za Absalomem, został pobity”.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ukrył się obecnie w jakiejś jaskini lub w innym jakimś miejscu. Jeśliby teraz, zaraz na początku padli jacyś ludzie, to każdy, kto o tym się dowie, mówić będzie: Poniosło klęskę wojsko, które przystało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teraz ukrył się w jednej z jaskiń lub w jakimś innym miejscu. Jeśli zdarzy się, że już na początku ktoś zginie, to wieść się rozniesie i będzie się mówić: Lud, który opowiedział się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zapewne ukrył się w jakiejś jaskini albo innej kryjówce. Jeśli na samym początku padną zabici w naszych szeregach, natychmiast rozniesie się wiadomość, że wojsko Absaloma poniosło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teraz ukrył się w jakiejś jaskini albo w jakim innym miejscu. Jeśli zdarzy się, że kilku z nas padnie na początku, dowiedzą się o tym i poczną mówić: klęska spotkała ludzi, którzy przystali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він тепер сховався на одному з вершків, що в одному з місць. І буде коли нападе на них на початку, і почує той, що слухає, і скаже: Сталося побиття в народі, що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Niewątpliwie kryje się teraz w jakiejś jaskini, czy w jakimś innym miejscu. Jeśli na początku zdarzy się porażka – wtedy każdy, kto o tym usłyszy, mógłby powiedzieć: Lud, który idzie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schował się w jednej z jam lub w jakimś innym miejscu; a gdy napadnie na nich już na samym początku, wówczas kto o tym usłyszy, ten, usłyszawszy, z całą pewnością powie: ʼKlęska spadła na lud, który idzie za Absalomem!ʼ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2024-06-02T11:13:33Z</dcterms:modified>
</cp:coreProperties>
</file>