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moją pochodnią,* JHWH! JHWH** rozświetla moją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Ty, JAHWE, jesteś moją pochodnią! To JAHWE rozświetla moją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pochodnią, o PANIE; JAHWE rozjaśni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zaiste pochodnią moją, o Panie, a Pan oświeci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świeca moja, JAHWE, i ty, JAHWE, oświecisz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Panie, jesteś moim światłem: Pan rozjaśnia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pochodnią moją, Panie, Pan rozjaśnia ciemność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moją pochodnią, JAHWE rozjaśnia ciemności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moją lampą, JAHWE rozjaśnia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Tyś mi światłem, o Jahwe; Jahwe rozprasza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моє світило, Господи, і Господь просвітить мені мою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moim światłem jest WIEKUISTY; WIEKUISTY rozjaśnia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lampą, JAHWE, i to JAHWE sprawia, że moja ciemność jaśnieje.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Ty jesteś moją pochodnią, </w:t>
      </w:r>
      <w:r>
        <w:rPr>
          <w:rtl/>
        </w:rPr>
        <w:t>נֵירִיּכִי־ אַּתָה</w:t>
      </w:r>
      <w:r>
        <w:rPr>
          <w:rtl w:val="0"/>
        </w:rPr>
        <w:t xml:space="preserve"> , wg &lt;x&gt;230 18:2&lt;/x&gt;, 9: gdyż zapalasz moją pochodnię, ּ</w:t>
      </w:r>
      <w:r>
        <w:rPr>
          <w:rtl/>
        </w:rPr>
        <w:t>כִי־אַּתָהּתָאִיר נֵרִי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 dod.: mój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2024-06-02T02:38:25Z</dcterms:modified>
</cp:coreProperties>
</file>