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grono jego sług,* i sprawność jego urzędników,** i ich stroje, i jego napitki,*** i jego ofiarę całopalną, którą złożył w domu JAHWE, zabrakło jej tchu!****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posmakowała potraw przy jego stole, zapoznała się z gronem jego podwładnych, przyjrzała się sprawności i ubiorom jego służby, popróbowała jego napitków,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wzięła udział w ofierze całopalnej, którą złożył w świątyni JAHWE, nie mogła wyjść z podziwu!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potrawy jego stołu, siadanie jego sług, stawanie jego służących, ich szaty, jego podczaszych oraz schody, po których wstępował do domu JAHWE, dech zamarł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potrawy stołu jego, i siadania sług jego, i stawania służących mu, i szaty ich, i podczasze jego, i wschody, po których wstępował do domu Pańskiego, zdumiała się bardzo;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stołu jego, i mieszkania sług, i porządki służących, i ubiory ich, i podczasze, i całopalenia, które ofiarował w domu PANSKIM, nie stawało jej więcej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zaopatrzenie jego stołu w potrawy i napoje, i mieszkanie jego dworu, stanowiska usługujących mu, ich szaty, jego podczaszych, jego całopalenia, które składał w świątyni Pańskiej, wówczas wpadła w 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na jego stole i stanowiska jego dostojników, i sprawność w usługiwaniu jego sług, ich stroje, podawane napoje oraz jego ofiarę całopalną, jaką złożył w przybytku Pana, nie mogła wyjść z podziwu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potrawy z jego stołu, mieszkania jego sług, ogładę usługujących, ich szaty oraz jego podczaszych i ofiary całopalne, które składał w domu JAHWE, wpadła w zachwyt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podawane na jego stół, mieszkania urzędników królewskich, umiejętności i stroje jego służby oraz jego podczaszych, jak również ofiary całopalne, które składał w domu JAHWE, aż oniemiała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jego stołu, mieszkania jego dworzan, czynności jego dostojników, ich strój, jego [zaopatrzenie] w napoje oraz jego całopalenie, które składał w Świątyni Jahwe, dech zamarł jej [w piersi]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їжу Соломона і престіл його слуг і поведінку його служачих і його одяг і його винарів і його цілопалення, яке приносив в господньому домі, і вийшла з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dania na jego stół, mieszkania jego dworzan, urząd jego sług i ich stroje, jego podczaszych i całopalenia, które składał w Przybytku WIEKUISTEGO, nie posiadała się ze zdumienia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zasiadanie jego sług, i służbę jego usługujących przy stole oraz ich strój, i jego napoje, i ofiary całopalne, które regularnie składał w domu JAHWE, zabrakło jej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poddanych.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służby, administracji.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 jego podczaszych, </w:t>
      </w:r>
      <w:r>
        <w:rPr>
          <w:rtl/>
        </w:rPr>
        <w:t>מַׁשְקֶה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zabrakło jej tchu, </w:t>
      </w:r>
      <w:r>
        <w:rPr>
          <w:rtl/>
        </w:rPr>
        <w:t>רּוחַ עֹוד בָּה לֹא־הָיָה</w:t>
      </w:r>
      <w:r>
        <w:rPr>
          <w:rtl w:val="0"/>
        </w:rPr>
        <w:t xml:space="preserve"> , idiom: była zachwycona, nie mogła wyjść z podziwu.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2024-06-02T18:59:30Z</dcterms:modified>
</cp:coreProperties>
</file>