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0"/>
        <w:gridCol w:w="5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Jeśli wyszli po pokój, schwytajcie ich żywych, a jeśli wyszli do walki, też schwytajcie ich żywych!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Jeśli wyszli prosić o pokój, schwytajcie ich żywych, a jeśli wyszli do walki — też schwytajcie ich żywych!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Polecił: Jeśli wyszli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prosić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 pokój, pojmijcie ich żywych, również jeśli wyszli walczyć, pojmijcie ich żywych.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Chociażby o pokój szli prosić, pojmajcie je żywo; chociażby też ku bitwie wyszli, żywo je pojmajcie.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Chociaż o pokój idą, pojmajcie je żywo, chociaż aby się bili, żywo je pojmajcie.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Czy wyszli w zamiarach pokojowych, czy też wyszli walczyć, bierzcie ich żywcem!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rzekł: Jeżeli wyruszyli w celach pokojowych, schwytajcie ich żywych, a jeżeli w celach wojennych, także schwytajcie ich żywych.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rozkazał: Bez względu na to, czy wyszli w pokojowych zamiarach, czy też na wojnę, bierzcie ich żywych!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im: „Wyszli prosić o pokój czy też walczyć, bierzcie ich żywcem!”.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Polecił: - Jeśli wyszli w celach pokojowych, pojmijcie ich żywych, a jeśli wyszli do boju, [również] ich żywych pojmijcie.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Встань і піди на зустріч Ахаавові цареві Ізраїля, що в Самарії. Ось він у винограднику Навутея, бо пішов туди його унаслідити.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powiedział: Jeżeli wyruszyli w pokojowych zamiarach pochwyćcie ich żywych; a jeśli w zamiarach wojennych – także pochwyćcie ich żywych.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rzekł: ”Czy wyszli ku pokojowi, macie ich wziąć żywcem, czy też wyszli ku bitwie, żywcem macie ich wziąć”.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2024-05-31T19:07:15Z</dcterms:modified>
</cp:coreProperties>
</file>