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Wysyłał ich do Libanu na przemian, po dziesięć tysięcy w miesiącu: miesiąc byli w Libanie, dwa miesiące u siebie w domu.* Adoniram** zaś (stał) nad przymusowymi robotnikami.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następnie wysyłani do Libanu na przemian, po dziesięć tysięcy w miesiącu: miesiąc byli w Libanie, a dwa miesiące w domu. Przymusowymi pracami kierował Adoniram.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miesiąc wysyłał ich do Libanu po dziesięć tysięcy na zmianę: miesiąc przebywali w Libanie, a dwa miesiące w domu. Przełożonym tych robotników był Adoniram.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słał do Libanu po dziesięć tysięcy na każdy miesiąc, na przemiany; po miesiącu mieszkali na Libanie, a po dwa miesiące w domu swym; a Adoniram był przełożony nad tymi wybranymi.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posyłał je na Liban, dziesięć tysięcy na każdy miesiąc na przemiany, tak że przez dwa miesiąca byli w domiech swoich. A nad tym nakazaniem przełożonym był Adoniram.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Wysyłał ich do Libanu co miesiąc po dziesięć tysięcy na zmianę: miesiąc byli w Libanie, a dwa miesiące w domu. Nadzorcą robotników pracujących przymusowo był Adoniram.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wysyłał do Libanu po dziesięć tysięcy co miesiąc na przemian; jeden miesiąc przebywali oni w Libanie, a dwa miesiące u siebie w domu. Adoniram był postawiony nad tymi, którzy byli przeznaczeni do przymusowych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więc ze wszystkich narodów, aby posłuchać mądrości Salomona, i posłańcy od wszystkich królów ziemi, którzy słyszeli o jego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dowiedzieli się o mądrości Salomona, przychodzili ze wszystkich narodów i wszystkich królestw, aby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Przybywano ze wszystkich narodów, aby słuchać mądrości Salomona, [nawet] od wszystkich królów ziemi, którzy słyszeli o jego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народи прийшли, щоб послухати мудрости Соломона, і він одержував дари від всіх царів землі, які почули його мудрість. І Соломон взяв собі за жінку дочку Фараона і ввів її до міста Давида поки не закінчив він господний дім і свій дім і мур Єрусалиму. Тоді Фараон єгипетський цар пішов і взяв Ґазер і спалив його і Хананея, що жив в Мерґаві, і Фараон дав їх як віно своїй дочці, жінці Соломона, і Соломон збудував Ґазер.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ze wszystkich ludów, ze strony wszystkich królów ziemi przybywali ci, co słyszeli o jego mądrości, by posłuchać mądrości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posyłał ich do Libanu na zmianę po dziesięć tysięcy miesięcznie. Przez miesiąc przebywali w Libanie, a przez dwa miesiące w swoich domach; a Adoniram nadzorował powołanych do robót przymusowych.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 siebie w domu, ּ</w:t>
      </w:r>
      <w:r>
        <w:rPr>
          <w:rtl/>
        </w:rPr>
        <w:t>בְבֵיתֹו</w:t>
      </w:r>
      <w:r>
        <w:rPr>
          <w:rtl w:val="0"/>
        </w:rPr>
        <w:t xml:space="preserve"> , lub: w jego domu.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4:6&lt;/x&gt;; &lt;x&gt;110 9:15-23&lt;/x&gt;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2024-06-01T05:23:30Z</dcterms:modified>
</cp:coreProperties>
</file>