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w górze ani na ziemi w dole, który dotrzymywałby przymierza i (okazywał) łaskę względem swoich sług, całym sercem oddanych Tobie w 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ani na niebie w górze, ani na ziemi w dole, który podobnie jak Ty dotrzymywałby przymierza i okazywałby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swoich sług, całym sercem oddanych Tobie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Boga w górze na niebie ani w dole na ziemi podobnego tobie, który przestrzegałby przymierza i miłosierdzia wobec swoich sług, którzy postępują przed tobą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Izraelski, niemasz tobie podobnego Boga na niebie wzgórę, ani na ziemi nisko; który chowasz umowę i miłosierdzie sługom twym, którzy chodzą przed tobą całem sercem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Boże Izraelów, nie masz podobnego tobie Boga na niebie wzgórę i na ziemi nisko: który chowasz umowę i miłosierdzie sługom swym, którzy chodzili przed tobą we wszytkim sercu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Izraela! Nie ma takiego Boga jak Ty, ani w górze na niebie, ani w dole na ziemi, tak dochowującego przymierza i łaski względem Twoich sług, którzy czczą Cię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Izraela! Nie ma ani na niebie w górze, ani na ziemi w dole takiego Boga jak Ty, który dotrzymujesz przymierza i okazujesz łaskę wobec swoich sług, którzy chcą z całego serca być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JAHWE, Boże Izraela! Nie ma takiego Boga jak Ty w górze na niebie ani w dole na ziemi, przestrzegającego przymierza i łaski względem swoich sług, którzy czczą Cię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„O JAHWE, Boże Izraela, nie ma boga równego Tobie ani u góry w niebie, ani w dole na ziemi. Ty jesteś wierny przymierzu i okazujesz dobroć swoim sługom, którzy służą Ci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się: - Jahwe, Boże Izraela, w górze na niebie i w dole na ziemi nie ma takiego jak Ty Boga, który przestrzega Przymierza i łaskawości względem sług swoich, całym swym sercem idących za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немає Бога, як Ти, на небі вгорі і на землі вдолі, що зберігає завіт і милосердя з твоїм рабом, що ходить перед тобою в усім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WIEKUISTY, Boże Israela, nie ma boga podobnego do Ciebie, ani wysoko w niebiosach, ani nisko na ziemi; Ty, który zachowujesz Przymierze i łaskę Twoim sługom, co chodzą przed Tobą całym sercem;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Boże Izraela, w niebiosach u góry ani na ziemi w dole nie istnieje Bóg taki jak ty, zachowujący przymierze i lojalną życzliwość względem swoich sług, którzy chodzą przed tobą całym sercem,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2024-06-02T10:16:31Z</dcterms:modified>
</cp:coreProperties>
</file>