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spisek, uciekł do Lakisz, lecz wysłano tam za nim ludzi i pozbawiono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uknuto przeciwko niemu spisek w Jerozolimie. Uciekł do Lakisz, lecz posłano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sprzysięgli się przeciwko niemu niektórzy w Jeruzalemie; ale uciekł do Lachys. Przetoż posławszy za nim do Lachys, zabili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nań sprzysiężenie w Jeruzalem, ale on uciekł do Lachis. I posłali za nim do Lachis, i tam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uknuto spisek w Jerozolimie, uciekł więc do Lakisz. Urządzono za nim pościg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Jeruzalemie uknuto przeciwko niemu spisek, schronił się w Lakisz; lecz wysłano za nim pościg do Lakisz i tam go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Uknuto przeciwko niemu spisek w Jerozolimie, a gdy uciekł do Lakisz, wysłano pościg za nim do Lakisz i tam go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uknuto przeciwko niemu spisek w Jerozolimie, uciekł do Lakisz. Wysłano jednak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uknuto spisek w Jerozolimie. Uciekł do Lakisz, ale urządzono za nim pościg do Lakisz i tam go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проти нього змову в Єрусалимі, і він втік до Лахіса. І післали за ним до Лахіса і там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 Jeruszalaim uknuto przeciwko niemu spisek, schronił się do Lachisz. Zatem posłali za nim do Lachisz i go tam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uknuto przeciwko niemu spisek w Jerozolimie, uciekł więc do Lachisz; lecz wysłano za nim do Lachisz pościg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2024-05-28T18:54:12Z</dcterms:modified>
</cp:coreProperties>
</file>