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natomiast nie znikły, lud nadal składał ofiary i kadził na tych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nie znikły; lud nadal składał w nich swoje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 i lud jeszcze składał ofiary, i palił kadzidło na tych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jeszcze lud ofiarował i kadził po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to tylko, że wyżyn nie zniósł; bo jeszcze lud ofiarował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usunięte. W dalszym ciągu lud składał ofiary krwawe i kadzielne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świątynki na wzgórzach nie zostały zniesione i lud w dalszym ciągu składał ofiary na wyżynach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składał krwawe ofiary i 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kultyczne nie zostały jednak usunięte, a lud w dalszym ciągu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wzgórzach ofiary krwawe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високі (місця) не знищив, ще нарід приносив жертви і приносив ладан в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zostały usunięte wyżyny, więc lud wiąż 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że wznosił się dym ofiarny na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2024-05-29T00:38:18Z</dcterms:modified>
</cp:coreProperties>
</file>