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władza królewska umocniła się w jego ręku, pobił swoje sługi, zabójców króla, swojego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Amazjasz umocnił się u władzy, ukarał śmiercią zabójców króla,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królestwo umocniło się w jego ręku, zabił tych spośród swoich sług, którzy zabili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zmocnione było królestwo w ręku jego, pobił sługi swe, którzy byli zabili króla,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otrzymał królestwo, potracił sługi swe, którzy byli zamordowali króla,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umocnił władzę królewską w swoim ręku, zabił tych spośród swoich sług, którzy zabili jego ojca,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wszakże władza królewska w jego ręku się wzmocniła, skazał na śmierć swoich dostojników, zabójców króla,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Amazjasz umocnił władzę królewską w swoim ręku, pozabijał tych spośród swoich sług, którzy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umocnił w swoim ręku władzę królewską, skazał na śmierć tych dworzan, którzy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umocniły się rządy w jego rękach, zgładził [tych] swoich dworzan, którzy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скріпилося царство в його руці, і він побив своїх рабів, що побили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utwierdziło się w jego ręce królestwo, skazał na śmierć swoje sługi; tych, co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królestwo umocniło się w jego ręku, zaczął zabijać swych sług, którzy zabili króla,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2024-05-28T04:59:22Z</dcterms:modified>
</cp:coreProperties>
</file>