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5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dokładnie tak, jak czynił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dokładnie tak, jak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zupełnie tak, jak czynił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Pańskiemi, według wszystkiego, jako czynił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złość przed JAHWE według wszytkiego, co był uczynił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Pana, zupełnie jak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on to, co złe w oczach Pana, we wszystkim tak, jak czynił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tak samo jak to czynił we wszystkim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nie podobało się JAHWE, tak samo jak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Jahwe, zupełnie tak, jak czynił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в очах Господа за всім, що зробив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niegodziwym w oczach WIEKUISTEGO, zupełnie jak czynił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złe w oczach JAHWE – według wszystkiego, co uczynił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2024-06-02T14:10:36Z</dcterms:modified>
</cp:coreProperties>
</file>