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przywarł* do grzechów Jeroboama,** syna Nebata, w które wciągnął on Izraela – (i) nie odstąpił od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trwał w grzechach Jeroboama, syna Nebata, w które wciągnął on Izraela —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 jednak w grzechach Jeroboama, syna Nebata, który przywiódł Izraela do grzechu,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grzechach Jeroboama, syna Nabatowego, który przywiódł do grzechu Izraela, trwał a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tkwiał w grzechach Jeroboama, syna Nabatowego, który przywiódł w grzech Izraela, ani ich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jednak do grzechu, do którego doprowadził Izraela Jeroboam, syn Nebata, i nie zerwał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brnął w grzechach, do których przywiódł Izraela Jeroboam, syn Nebata, i od nich 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trwał w grzechach Jeroboama, syna Nebata, który przywiódł Izraela do grzechu i od niego 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jednak do grzechów Jeroboama, syna Nebata, który nakłonił do grzechów Izraelitów,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trwał w grzechach Jeroboama, syna Nebata, który przywiódł Izraela do grzechu,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пристав до гріха Єровоама сина Навата, який звів Ізраїля до гріха, не відступив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silnie lgnął do grzechów Jerobeama, syna Nebata, do których przywiódł Izraela; od tego 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przylgnął do grzechów Jeroboama, syna Nebata, którymi przywiódł on Izraela do grzechu. Nie odstąpił od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trzymał się mocno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2024-06-02T10:37:29Z</dcterms:modified>
</cp:coreProperties>
</file>