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też (na łóżko) i położył się na chłopcu, ułożył swoje usta na jego ustach, swoje oczy na jego oczach, swoje dłonie na jego dłoniach i wyciągał się nad nim – i rozgrzało się ciało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na łóżko i położył się na chłopcu. Ułożył usta na jego ustach, oczy na jego oczach i dłonie na jego dłoniach. Otulił go sobą i rozgrzał ciało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wszedł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łóżko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położył się na chłopcu, przyłożył swoje usta do jego ust, swoje oczy do jego oczu i swoje ręce do jego rąk. I rozciągnął się na nim, a ciało chłopca się rozgrzało.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wstąpiwszy na łoże, położył się na dzieciątko, przyłożywszy usta swe do ust jego, a oczy swe do oczów jego, i ręce swe do rąk jego, i rozpostarł się na niem, tak iż się zagrzało ciało dziecięce.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wstąpił, i położył się na dziecięciu, i położył usta swe na usta jego, i oczy swe na oczy jego, i ręce swe na ręce jego, i nachylił się na nie: i zagrzało się ciało dziecięcia.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wszedł [na łóżko], rozciągnął się na dziecku, przyłożył twarz swoją do jego twarzy, oczy swoje do jego oczu, dłonie swoje do jego dłoni - i pochylony nad nim pozostawał tak, aż się rozgrzało ciało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na łóżko i położył się na dziecku, przykładając swoje usta do jego ust, swoje oczy do jego oczu i swoje dłonie do jego dłoni, i przytulał się do niego tak, iż rozgrzało się ciało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na łóżko i położył się na chłopcu. Przyłożył swoje usta do jego ust, swoje oczy do jego oczu, a swoje dłonie do jego dłoni i rozciągnął się na nim, aż ciało chłopca się rozgrzało.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podszedł i położył się na chłopcu, przykładając swoje usta do jego ust, oczy do jego oczu, a dłonie do jego dłoni. Gdy tak leżał nad nim, ciało chłopca zaczęło się rozgrzewać.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i położył się na chłopcu. Przyłożył swoje usta do jego ust, swoje oczy do jego oczu, swoje dłonie do jego dłoni i rozciągnął się na nim. Ciało chłopca się rozgrzało.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і ліг на дитину і поклав свої уста на його уста і свої очі на його очі і свої руки на його руки і зігнувся над ним, і тіло дитини розігрілося.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na łoże, położył się na dziecku i swoje usta przyłożył do jego ust, a swe oczy do jego oczu. Tak się nad nim pochylił, że rozgrzało się ciało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podszedł, położył się na dziecku i przytknął swoje usta do jego ust oraz swoje oczy do jego oczu, a swoje dłonic do jego dłoni, i był nad nim pochylony, aż ciało dziecka się rozgrzało.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2024-05-29T14:40:09Z</dcterms:modified>
</cp:coreProperties>
</file>