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7"/>
        <w:gridCol w:w="3474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syn Ikesza, z Tekoa, Abiezer Anatotczyk,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syn Ikesza, z Tekoa, Abiezer z Anatot,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syn Ikkesza, Tekoitczyk, Abiezer Anatotczyk;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Hyra, syn Ikkiesowy, Tekuitczyk, Abiezer Anatotczyk;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syn Akces, Tekuitczyk, Abieser Anatotczyk.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syn Ikesza z Tekoa; Abiezer z Anatot;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syn Ikkesza, z Tekoa, Abiezer z Anatot,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syn Ikkesza z Tekoi, Abiezer z Anatot,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syn Ikesza z Tekoa; Abiezer z Anatot;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syn Ikkesza z Tekoa, Abiezer z Anatot;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Орей син Еккиса Текойця, Авіезер Анатотієць,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syn Ikesza, Tekoita; Abiezer Anatotczyk;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syn Ikkesza Tekoity, Abiezer Anatotczyk.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2024-05-29T21:34:58Z</dcterms:modified>
</cp:coreProperties>
</file>