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8"/>
        <w:gridCol w:w="3366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Bacharumczyk, Eliachba Szaalbończyk;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Asmawet Bacharomczyk; Elijachba Salabończyk.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Asam Gezonitczyka; Jonatan, syn Sagę, Aratczyk;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Bachurim;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Bachurim, Elachba z Szaalbonu,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Bachurim, Eliachba z Szaalbonu,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Bachurim;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Bacharum,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Азмот Веермій, Еліява Салавоній,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Azmawet, Bacharumita i Eljachba, Szaalbończyk.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2024-06-03T18:07:25Z</dcterms:modified>
</cp:coreProperties>
</file>