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65"/>
        <w:gridCol w:w="59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mu będę ojcem, a on będzie Mi synem, nie odejmę mu (też) mojej łaski, jak odjąłem ją temu, który był przed tobą.*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mu będę ojcem, a on będzie Mi synem. Nie odejmę mu mojej łaski, jak odjąłem ją temu, który był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będę mu ojcem, a on będzie mi synem. Nie cofnę od niego swojego miłosierdzia, jak je cofnąłem od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który był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mu będę za ojca a on mi będzie za syna, a miłosierdzia mego nie odejmę od niego, jakom je odjął od tego, który był przed tobą;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mu będę ojcem, a on mi będzie synem, a miłosierdzia mego nie odejmę od niego, jakom odjął od tego, który był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będę mu ojcem, a on będzie Mi synem; życzliwości mojej nie cofnę mu, jak cofnąłem temu, który był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będę mu ojcem, a on będzie mi synem, nie odejmę mu łaski mojej, jak odjąłem ją temu, który był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dla niego ojcem, a on będzie Mi synem i nie cofnę od niego Mojej łaski, jak cofnąłem od tego, który był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będę mu ojcem, a on będzie Mi synem. Nie cofnę od niego mojej łaski, jak to uczyniłem z twoim poprzednikiem.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będę mu ojcem, a on będzie mi synem i łaski mojej nie cofnę od niego, jak ją cofnąłem od tego, który był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буду йому за батька, і він буде мені за сина. І не відставлю від нього моє милосердя, так як Я відставив від тих, що були перед тобою.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mu będę za Ojca, a on mi będzie za Syna; nie odejmę od niego Mojego miłosierdzia, jak odjąłem od tego, który był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stanę się dla niego ojcem, a on stanie się dla mnie synem; i nie oddalę od niego mej lojalnej życzliwości, jak ją oddaliłem od tego, który był przed tobą.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15:23&lt;/x&gt;; &lt;x&gt;540 6:18&lt;/x&gt;; &lt;x&gt;650 1:5&lt;/x&gt;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2024-06-01T10:50:03Z</dcterms:modified>
</cp:coreProperties>
</file>