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ale same córki; wyszły one za synów Kisza, swych kuzynów.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 umarł, nie mając synów, tylko córki. Pojęli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Eleazar, a nie miał synów, tylko córki, które pojmowali synowie Cysowi,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Eleazar i nie miał synów, ale córki. I pojęli je synowie Cis,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tylko same córki; synowie Kisza, ich bracia, wzięli je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lecz tylko córki; pojęli je zaś za żony synowie Kisza, ich kuzyni.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lecz nie miał synów, a jedynie córki, którymi zaopiekowali się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umierając, pozostawił same córki, nie miał bowiem męskiego potomka. Synowie Kisza, ich kuzyni, poślubili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tylko córki. Pojęli je za żony synowie jego brata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Елеазар, і не було в нього синів, але лише дочки, і взяли їх сини Кіса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Elazar umarł, a nie miał synów, tylko córki, które pojmowali synowie Kisza, ich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Eleazar umarł; a nie miał synów, lecz córki. Toteż synowie Kisza, ich bracia, pojęli je za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2024-06-02T10:09:29Z</dcterms:modified>
</cp:coreProperties>
</file>