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Szekaniasza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Jesuego dziewiąty, na Sechenijasza dziesiąty;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Jesua, dziesiąty Sechenia,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Jesuę, dziesiąty na Szechaniasza,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Jeszua, dziesiąty Szekaniasz,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Ісусові, десятий Сехевію,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Jezusa, dziesiąty na Sekeniasza,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2024-05-31T22:10:54Z</dcterms:modified>
</cp:coreProperties>
</file>